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F" w:rsidRPr="004D270A" w:rsidRDefault="0041460F" w:rsidP="00814736">
      <w:pPr>
        <w:ind w:firstLine="567"/>
        <w:jc w:val="center"/>
        <w:rPr>
          <w:b/>
          <w:bCs/>
          <w:szCs w:val="24"/>
        </w:rPr>
      </w:pPr>
      <w:r w:rsidRPr="004D270A">
        <w:rPr>
          <w:b/>
          <w:bCs/>
          <w:szCs w:val="24"/>
        </w:rPr>
        <w:t>Нижегородский филиал</w:t>
      </w:r>
    </w:p>
    <w:p w:rsidR="0041460F" w:rsidRPr="004D270A" w:rsidRDefault="0041460F" w:rsidP="00814736">
      <w:pPr>
        <w:ind w:firstLine="567"/>
        <w:jc w:val="center"/>
        <w:rPr>
          <w:b/>
          <w:bCs/>
          <w:szCs w:val="24"/>
        </w:rPr>
      </w:pPr>
      <w:r w:rsidRPr="004D270A">
        <w:rPr>
          <w:b/>
          <w:bCs/>
          <w:szCs w:val="24"/>
        </w:rPr>
        <w:t>Федерального государственного автономного обр</w:t>
      </w:r>
      <w:r w:rsidRPr="004D270A">
        <w:rPr>
          <w:b/>
          <w:bCs/>
          <w:szCs w:val="24"/>
        </w:rPr>
        <w:t>а</w:t>
      </w:r>
      <w:r w:rsidRPr="004D270A">
        <w:rPr>
          <w:b/>
          <w:bCs/>
          <w:szCs w:val="24"/>
        </w:rPr>
        <w:t>зовательного</w:t>
      </w:r>
    </w:p>
    <w:p w:rsidR="0041460F" w:rsidRPr="004D270A" w:rsidRDefault="0041460F" w:rsidP="00814736">
      <w:pPr>
        <w:ind w:firstLine="567"/>
        <w:jc w:val="center"/>
        <w:rPr>
          <w:b/>
          <w:bCs/>
          <w:szCs w:val="24"/>
        </w:rPr>
      </w:pPr>
      <w:r w:rsidRPr="004D270A">
        <w:rPr>
          <w:b/>
          <w:bCs/>
          <w:szCs w:val="24"/>
        </w:rPr>
        <w:t xml:space="preserve">учреждения высшего образования </w:t>
      </w:r>
      <w:r w:rsidRPr="004D270A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4D270A">
        <w:rPr>
          <w:b/>
          <w:bCs/>
          <w:szCs w:val="24"/>
        </w:rPr>
        <w:br/>
        <w:t>"Высшая школа экономики"</w:t>
      </w:r>
    </w:p>
    <w:p w:rsidR="0041460F" w:rsidRPr="004D270A" w:rsidRDefault="0041460F" w:rsidP="00814736">
      <w:pPr>
        <w:ind w:firstLine="567"/>
        <w:jc w:val="both"/>
        <w:rPr>
          <w:szCs w:val="24"/>
        </w:rPr>
      </w:pPr>
    </w:p>
    <w:p w:rsidR="0041460F" w:rsidRPr="004D270A" w:rsidRDefault="0041460F" w:rsidP="00814736">
      <w:pPr>
        <w:ind w:firstLine="567"/>
        <w:jc w:val="center"/>
        <w:rPr>
          <w:szCs w:val="24"/>
        </w:rPr>
      </w:pPr>
      <w:r w:rsidRPr="004D270A">
        <w:rPr>
          <w:szCs w:val="24"/>
        </w:rPr>
        <w:t xml:space="preserve">Факультет </w:t>
      </w:r>
      <w:r w:rsidR="00875577">
        <w:rPr>
          <w:szCs w:val="24"/>
        </w:rPr>
        <w:t>гуманитарных наук</w:t>
      </w: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1460F" w:rsidRPr="004D270A" w:rsidRDefault="0041460F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left="5103" w:firstLine="567"/>
        <w:jc w:val="both"/>
        <w:rPr>
          <w:spacing w:val="26"/>
          <w:szCs w:val="24"/>
        </w:rPr>
      </w:pPr>
      <w:r w:rsidRPr="004D270A">
        <w:rPr>
          <w:spacing w:val="26"/>
          <w:szCs w:val="24"/>
        </w:rPr>
        <w:t>УТВЕРЖДАЮ:</w:t>
      </w:r>
    </w:p>
    <w:p w:rsidR="0044429B" w:rsidRPr="004D270A" w:rsidRDefault="0044429B" w:rsidP="00814736">
      <w:pPr>
        <w:pBdr>
          <w:bottom w:val="single" w:sz="4" w:space="1" w:color="auto"/>
        </w:pBdr>
        <w:ind w:left="4678" w:right="-284" w:firstLine="567"/>
        <w:jc w:val="both"/>
        <w:rPr>
          <w:szCs w:val="24"/>
        </w:rPr>
      </w:pPr>
      <w:r w:rsidRPr="004D270A">
        <w:rPr>
          <w:szCs w:val="24"/>
          <w:u w:val="single"/>
        </w:rPr>
        <w:t>Академический руков</w:t>
      </w:r>
      <w:r w:rsidRPr="004D270A">
        <w:rPr>
          <w:szCs w:val="24"/>
          <w:u w:val="single"/>
        </w:rPr>
        <w:t>о</w:t>
      </w:r>
      <w:r w:rsidRPr="004D270A">
        <w:rPr>
          <w:szCs w:val="24"/>
          <w:u w:val="single"/>
        </w:rPr>
        <w:t>дитель</w:t>
      </w:r>
      <w:r w:rsidRPr="004D270A">
        <w:rPr>
          <w:szCs w:val="24"/>
        </w:rPr>
        <w:t xml:space="preserve"> </w:t>
      </w:r>
    </w:p>
    <w:p w:rsidR="0044429B" w:rsidRPr="004D270A" w:rsidRDefault="0044429B" w:rsidP="00814736">
      <w:pPr>
        <w:pBdr>
          <w:bottom w:val="single" w:sz="4" w:space="1" w:color="auto"/>
        </w:pBdr>
        <w:ind w:left="4678" w:right="-284" w:firstLine="567"/>
        <w:jc w:val="both"/>
        <w:rPr>
          <w:szCs w:val="24"/>
        </w:rPr>
      </w:pPr>
      <w:r w:rsidRPr="004D270A">
        <w:rPr>
          <w:szCs w:val="24"/>
        </w:rPr>
        <w:t>образовательной пр</w:t>
      </w:r>
      <w:r w:rsidRPr="004D270A">
        <w:rPr>
          <w:szCs w:val="24"/>
        </w:rPr>
        <w:t>о</w:t>
      </w:r>
      <w:r w:rsidRPr="004D270A">
        <w:rPr>
          <w:szCs w:val="24"/>
        </w:rPr>
        <w:t xml:space="preserve">граммы </w:t>
      </w:r>
    </w:p>
    <w:p w:rsidR="0044429B" w:rsidRPr="004D270A" w:rsidRDefault="0044429B" w:rsidP="00814736">
      <w:pPr>
        <w:pBdr>
          <w:bottom w:val="single" w:sz="4" w:space="1" w:color="auto"/>
        </w:pBdr>
        <w:ind w:left="4678" w:right="-284" w:firstLine="567"/>
        <w:jc w:val="both"/>
        <w:rPr>
          <w:szCs w:val="24"/>
        </w:rPr>
      </w:pPr>
      <w:r w:rsidRPr="004D270A">
        <w:rPr>
          <w:szCs w:val="24"/>
        </w:rPr>
        <w:t>«</w:t>
      </w:r>
      <w:r w:rsidR="005B6FB7">
        <w:rPr>
          <w:szCs w:val="24"/>
        </w:rPr>
        <w:t>ФИЛОЛОГИЯ</w:t>
      </w:r>
      <w:r w:rsidRPr="004D270A">
        <w:rPr>
          <w:szCs w:val="24"/>
        </w:rPr>
        <w:t>»</w:t>
      </w:r>
    </w:p>
    <w:p w:rsidR="0044429B" w:rsidRPr="004D270A" w:rsidRDefault="005B6FB7" w:rsidP="00814736">
      <w:pPr>
        <w:pBdr>
          <w:bottom w:val="single" w:sz="4" w:space="1" w:color="auto"/>
        </w:pBdr>
        <w:ind w:left="4678" w:firstLine="567"/>
        <w:jc w:val="both"/>
        <w:rPr>
          <w:szCs w:val="24"/>
        </w:rPr>
      </w:pPr>
      <w:r>
        <w:rPr>
          <w:szCs w:val="24"/>
        </w:rPr>
        <w:t>Гельфонд М.М.</w:t>
      </w:r>
    </w:p>
    <w:p w:rsidR="0044429B" w:rsidRPr="004D270A" w:rsidRDefault="0044429B" w:rsidP="00875577">
      <w:pPr>
        <w:ind w:left="4678" w:firstLine="567"/>
        <w:jc w:val="both"/>
        <w:rPr>
          <w:szCs w:val="24"/>
          <w:vertAlign w:val="superscript"/>
        </w:rPr>
      </w:pPr>
      <w:r w:rsidRPr="004D270A">
        <w:rPr>
          <w:szCs w:val="24"/>
          <w:vertAlign w:val="superscript"/>
        </w:rPr>
        <w:t>(подпись, ФИО)</w:t>
      </w:r>
    </w:p>
    <w:p w:rsidR="0044429B" w:rsidRPr="004D270A" w:rsidRDefault="00875577" w:rsidP="00875577">
      <w:pPr>
        <w:ind w:left="4678" w:firstLine="567"/>
        <w:jc w:val="both"/>
        <w:rPr>
          <w:szCs w:val="24"/>
        </w:rPr>
      </w:pPr>
      <w:r w:rsidRPr="00875577">
        <w:rPr>
          <w:szCs w:val="24"/>
        </w:rPr>
        <w:t>26</w:t>
      </w:r>
      <w:r w:rsidR="00DD58A1" w:rsidRPr="00875577">
        <w:rPr>
          <w:szCs w:val="24"/>
        </w:rPr>
        <w:t xml:space="preserve"> </w:t>
      </w:r>
      <w:r w:rsidRPr="00875577">
        <w:rPr>
          <w:szCs w:val="24"/>
        </w:rPr>
        <w:t>июня 2018</w:t>
      </w:r>
      <w:r w:rsidR="00DD58A1" w:rsidRPr="00875577">
        <w:rPr>
          <w:szCs w:val="24"/>
        </w:rPr>
        <w:t xml:space="preserve"> г.</w:t>
      </w:r>
    </w:p>
    <w:p w:rsidR="0044429B" w:rsidRPr="004D270A" w:rsidRDefault="0044429B" w:rsidP="00814736">
      <w:pPr>
        <w:ind w:firstLine="567"/>
        <w:jc w:val="both"/>
        <w:rPr>
          <w:spacing w:val="24"/>
          <w:szCs w:val="24"/>
        </w:rPr>
      </w:pPr>
    </w:p>
    <w:p w:rsidR="0044429B" w:rsidRPr="00AC43E1" w:rsidRDefault="0044429B" w:rsidP="00957EEB">
      <w:pPr>
        <w:ind w:firstLine="567"/>
        <w:jc w:val="center"/>
        <w:rPr>
          <w:b/>
          <w:szCs w:val="24"/>
        </w:rPr>
      </w:pPr>
      <w:r w:rsidRPr="00AC43E1">
        <w:rPr>
          <w:b/>
          <w:spacing w:val="20"/>
          <w:szCs w:val="24"/>
        </w:rPr>
        <w:t>ПРОГРАММА</w:t>
      </w:r>
      <w:r w:rsidRPr="00AC43E1">
        <w:rPr>
          <w:b/>
          <w:szCs w:val="24"/>
        </w:rPr>
        <w:t xml:space="preserve"> </w:t>
      </w:r>
      <w:r w:rsidR="00AC43E1" w:rsidRPr="00AC43E1">
        <w:rPr>
          <w:b/>
          <w:szCs w:val="24"/>
        </w:rPr>
        <w:t>ПРЕДДИПЛОМНОЙ (</w:t>
      </w:r>
      <w:r w:rsidR="00957EEB" w:rsidRPr="00AC43E1">
        <w:rPr>
          <w:b/>
          <w:szCs w:val="24"/>
        </w:rPr>
        <w:t>ПРОИЗВОДСТВЕННОЙ</w:t>
      </w:r>
      <w:r w:rsidR="00AC43E1" w:rsidRPr="00AC43E1">
        <w:rPr>
          <w:b/>
          <w:szCs w:val="24"/>
        </w:rPr>
        <w:t>)</w:t>
      </w:r>
      <w:r w:rsidR="00957EEB" w:rsidRPr="00AC43E1">
        <w:rPr>
          <w:b/>
          <w:szCs w:val="24"/>
        </w:rPr>
        <w:t xml:space="preserve"> ПРА</w:t>
      </w:r>
      <w:r w:rsidR="00957EEB" w:rsidRPr="00AC43E1">
        <w:rPr>
          <w:b/>
          <w:szCs w:val="24"/>
        </w:rPr>
        <w:t>К</w:t>
      </w:r>
      <w:r w:rsidR="00957EEB" w:rsidRPr="00AC43E1">
        <w:rPr>
          <w:b/>
          <w:szCs w:val="24"/>
        </w:rPr>
        <w:t>ТИКИ</w:t>
      </w:r>
    </w:p>
    <w:p w:rsidR="0044429B" w:rsidRPr="004D270A" w:rsidRDefault="0044429B" w:rsidP="00814736">
      <w:pPr>
        <w:ind w:firstLine="567"/>
        <w:jc w:val="center"/>
        <w:rPr>
          <w:szCs w:val="24"/>
        </w:rPr>
      </w:pPr>
    </w:p>
    <w:p w:rsidR="0044429B" w:rsidRPr="004D270A" w:rsidRDefault="0044429B" w:rsidP="00814736">
      <w:pPr>
        <w:ind w:firstLine="567"/>
        <w:jc w:val="center"/>
        <w:rPr>
          <w:szCs w:val="24"/>
        </w:rPr>
      </w:pPr>
      <w:r w:rsidRPr="004D270A">
        <w:rPr>
          <w:szCs w:val="24"/>
        </w:rPr>
        <w:t xml:space="preserve">для направления подготовки </w:t>
      </w:r>
      <w:r w:rsidR="0041460F" w:rsidRPr="004D270A">
        <w:rPr>
          <w:szCs w:val="24"/>
        </w:rPr>
        <w:t>4</w:t>
      </w:r>
      <w:r w:rsidR="005B6FB7">
        <w:rPr>
          <w:szCs w:val="24"/>
        </w:rPr>
        <w:t>5</w:t>
      </w:r>
      <w:r w:rsidR="0041460F" w:rsidRPr="004D270A">
        <w:rPr>
          <w:szCs w:val="24"/>
        </w:rPr>
        <w:t>.03.01</w:t>
      </w:r>
      <w:r w:rsidRPr="004D270A">
        <w:rPr>
          <w:szCs w:val="24"/>
        </w:rPr>
        <w:t xml:space="preserve"> </w:t>
      </w:r>
      <w:r w:rsidR="0041460F" w:rsidRPr="004D270A">
        <w:rPr>
          <w:szCs w:val="24"/>
        </w:rPr>
        <w:t>«</w:t>
      </w:r>
      <w:r w:rsidR="005B6FB7">
        <w:rPr>
          <w:szCs w:val="24"/>
        </w:rPr>
        <w:t>ФИЛОЛОГИЯ</w:t>
      </w:r>
      <w:r w:rsidR="0041460F" w:rsidRPr="004D270A">
        <w:rPr>
          <w:szCs w:val="24"/>
        </w:rPr>
        <w:t>»</w:t>
      </w:r>
    </w:p>
    <w:p w:rsidR="0044429B" w:rsidRPr="004D270A" w:rsidRDefault="0044429B" w:rsidP="00814736">
      <w:pPr>
        <w:ind w:firstLine="567"/>
        <w:jc w:val="center"/>
        <w:rPr>
          <w:szCs w:val="24"/>
          <w:vertAlign w:val="superscript"/>
        </w:rPr>
      </w:pPr>
      <w:r w:rsidRPr="004D270A">
        <w:rPr>
          <w:szCs w:val="24"/>
        </w:rPr>
        <w:t>обр</w:t>
      </w:r>
      <w:r w:rsidRPr="004D270A">
        <w:rPr>
          <w:szCs w:val="24"/>
        </w:rPr>
        <w:t>а</w:t>
      </w:r>
      <w:r w:rsidRPr="004D270A">
        <w:rPr>
          <w:szCs w:val="24"/>
        </w:rPr>
        <w:t>зовательной программы «</w:t>
      </w:r>
      <w:r w:rsidR="005B6FB7">
        <w:rPr>
          <w:szCs w:val="24"/>
        </w:rPr>
        <w:t>ФИЛОЛОГИЯ</w:t>
      </w:r>
      <w:r w:rsidRPr="004D270A">
        <w:rPr>
          <w:szCs w:val="24"/>
        </w:rPr>
        <w:t>»</w:t>
      </w:r>
    </w:p>
    <w:p w:rsidR="0044429B" w:rsidRPr="004D270A" w:rsidRDefault="0044429B" w:rsidP="00814736">
      <w:pPr>
        <w:ind w:firstLine="567"/>
        <w:jc w:val="center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tbl>
      <w:tblPr>
        <w:tblW w:w="9465" w:type="dxa"/>
        <w:tblLayout w:type="fixed"/>
        <w:tblLook w:val="00A0"/>
      </w:tblPr>
      <w:tblGrid>
        <w:gridCol w:w="4732"/>
        <w:gridCol w:w="4733"/>
      </w:tblGrid>
      <w:tr w:rsidR="0044429B" w:rsidRPr="004D270A" w:rsidTr="0070633F">
        <w:tc>
          <w:tcPr>
            <w:tcW w:w="4732" w:type="dxa"/>
            <w:hideMark/>
          </w:tcPr>
          <w:p w:rsidR="0044429B" w:rsidRPr="004D270A" w:rsidRDefault="0044429B" w:rsidP="00814736">
            <w:pPr>
              <w:ind w:firstLine="567"/>
              <w:jc w:val="both"/>
              <w:rPr>
                <w:szCs w:val="24"/>
              </w:rPr>
            </w:pPr>
            <w:r w:rsidRPr="004D270A">
              <w:rPr>
                <w:spacing w:val="26"/>
                <w:szCs w:val="24"/>
              </w:rPr>
              <w:t xml:space="preserve"> </w:t>
            </w:r>
          </w:p>
        </w:tc>
        <w:tc>
          <w:tcPr>
            <w:tcW w:w="4732" w:type="dxa"/>
            <w:hideMark/>
          </w:tcPr>
          <w:p w:rsidR="0044429B" w:rsidRPr="004D270A" w:rsidRDefault="0044429B" w:rsidP="00814736">
            <w:pPr>
              <w:ind w:left="371" w:firstLine="0"/>
              <w:jc w:val="both"/>
              <w:rPr>
                <w:szCs w:val="24"/>
              </w:rPr>
            </w:pPr>
            <w:r w:rsidRPr="004D270A">
              <w:rPr>
                <w:spacing w:val="26"/>
                <w:szCs w:val="24"/>
              </w:rPr>
              <w:t>РАССМОТРЕНО</w:t>
            </w:r>
            <w:r w:rsidRPr="004D270A">
              <w:rPr>
                <w:szCs w:val="24"/>
              </w:rPr>
              <w:t>:</w:t>
            </w:r>
          </w:p>
          <w:p w:rsidR="0044429B" w:rsidRPr="004D270A" w:rsidRDefault="0044429B" w:rsidP="00814736">
            <w:pPr>
              <w:ind w:left="371"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>Академическим советом образовател</w:t>
            </w:r>
            <w:r w:rsidRPr="004D270A">
              <w:rPr>
                <w:szCs w:val="24"/>
              </w:rPr>
              <w:t>ь</w:t>
            </w:r>
            <w:r w:rsidRPr="004D270A">
              <w:rPr>
                <w:szCs w:val="24"/>
              </w:rPr>
              <w:t>ной программы «</w:t>
            </w:r>
            <w:r w:rsidR="005B6FB7">
              <w:rPr>
                <w:szCs w:val="24"/>
              </w:rPr>
              <w:t>Филология</w:t>
            </w:r>
            <w:r w:rsidRPr="004D270A">
              <w:rPr>
                <w:szCs w:val="24"/>
              </w:rPr>
              <w:t xml:space="preserve">» </w:t>
            </w:r>
          </w:p>
          <w:p w:rsidR="0044429B" w:rsidRPr="004D270A" w:rsidRDefault="0044429B" w:rsidP="00814736">
            <w:pPr>
              <w:ind w:left="371" w:firstLine="0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>НИУ ВШЭ – Нижний Новг</w:t>
            </w:r>
            <w:r w:rsidRPr="004D270A">
              <w:rPr>
                <w:szCs w:val="24"/>
              </w:rPr>
              <w:t>о</w:t>
            </w:r>
            <w:r w:rsidRPr="004D270A">
              <w:rPr>
                <w:szCs w:val="24"/>
              </w:rPr>
              <w:t>род,</w:t>
            </w:r>
          </w:p>
          <w:p w:rsidR="0044429B" w:rsidRPr="004D270A" w:rsidRDefault="00024008" w:rsidP="00DD58A1">
            <w:pPr>
              <w:ind w:left="371" w:firstLine="0"/>
              <w:jc w:val="both"/>
              <w:rPr>
                <w:szCs w:val="24"/>
                <w:vertAlign w:val="superscript"/>
              </w:rPr>
            </w:pPr>
            <w:r w:rsidRPr="00875577">
              <w:rPr>
                <w:szCs w:val="24"/>
              </w:rPr>
              <w:t xml:space="preserve">Протокол от </w:t>
            </w:r>
            <w:r w:rsidR="00875577" w:rsidRPr="00875577">
              <w:rPr>
                <w:szCs w:val="24"/>
              </w:rPr>
              <w:t>26.06</w:t>
            </w:r>
            <w:r w:rsidR="00646D6F" w:rsidRPr="00875577">
              <w:rPr>
                <w:szCs w:val="24"/>
              </w:rPr>
              <w:t>.</w:t>
            </w:r>
            <w:r w:rsidR="0044429B" w:rsidRPr="00875577">
              <w:rPr>
                <w:szCs w:val="24"/>
              </w:rPr>
              <w:t>201</w:t>
            </w:r>
            <w:r w:rsidR="00875577" w:rsidRPr="00875577">
              <w:rPr>
                <w:szCs w:val="24"/>
              </w:rPr>
              <w:t xml:space="preserve">8 </w:t>
            </w:r>
            <w:r w:rsidR="0044429B" w:rsidRPr="00875577">
              <w:rPr>
                <w:szCs w:val="24"/>
              </w:rPr>
              <w:t>г. №</w:t>
            </w:r>
            <w:r w:rsidR="00DD58A1" w:rsidRPr="00875577">
              <w:rPr>
                <w:szCs w:val="24"/>
              </w:rPr>
              <w:t xml:space="preserve"> </w:t>
            </w:r>
            <w:r w:rsidR="00875577" w:rsidRPr="00875577">
              <w:rPr>
                <w:szCs w:val="24"/>
              </w:rPr>
              <w:t>5</w:t>
            </w:r>
          </w:p>
        </w:tc>
      </w:tr>
      <w:tr w:rsidR="0044429B" w:rsidRPr="004D270A" w:rsidTr="0070633F">
        <w:tc>
          <w:tcPr>
            <w:tcW w:w="4732" w:type="dxa"/>
            <w:hideMark/>
          </w:tcPr>
          <w:p w:rsidR="0044429B" w:rsidRPr="004D270A" w:rsidRDefault="0044429B" w:rsidP="00814736">
            <w:pPr>
              <w:ind w:firstLine="567"/>
              <w:jc w:val="both"/>
              <w:rPr>
                <w:szCs w:val="24"/>
              </w:rPr>
            </w:pPr>
            <w:r w:rsidRPr="004D270A">
              <w:rPr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44429B" w:rsidRPr="004D270A" w:rsidRDefault="0044429B" w:rsidP="00814736">
            <w:pPr>
              <w:ind w:firstLine="567"/>
              <w:jc w:val="both"/>
              <w:rPr>
                <w:b/>
                <w:szCs w:val="24"/>
                <w:vertAlign w:val="superscript"/>
              </w:rPr>
            </w:pPr>
          </w:p>
        </w:tc>
      </w:tr>
    </w:tbl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1460F" w:rsidRPr="004D270A" w:rsidRDefault="0041460F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both"/>
        <w:rPr>
          <w:szCs w:val="24"/>
        </w:rPr>
      </w:pPr>
    </w:p>
    <w:p w:rsidR="0044429B" w:rsidRDefault="0044429B" w:rsidP="00814736">
      <w:pPr>
        <w:ind w:firstLine="567"/>
        <w:jc w:val="both"/>
        <w:rPr>
          <w:szCs w:val="24"/>
        </w:rPr>
      </w:pPr>
    </w:p>
    <w:p w:rsidR="000C53EE" w:rsidRDefault="000C53EE" w:rsidP="00814736">
      <w:pPr>
        <w:ind w:firstLine="567"/>
        <w:jc w:val="both"/>
        <w:rPr>
          <w:szCs w:val="24"/>
        </w:rPr>
      </w:pPr>
    </w:p>
    <w:p w:rsidR="000C53EE" w:rsidRDefault="000C53EE" w:rsidP="00814736">
      <w:pPr>
        <w:ind w:firstLine="567"/>
        <w:jc w:val="both"/>
        <w:rPr>
          <w:szCs w:val="24"/>
        </w:rPr>
      </w:pPr>
    </w:p>
    <w:p w:rsidR="000C53EE" w:rsidRPr="004D270A" w:rsidRDefault="000C53EE" w:rsidP="00814736">
      <w:pPr>
        <w:ind w:firstLine="567"/>
        <w:jc w:val="both"/>
        <w:rPr>
          <w:szCs w:val="24"/>
        </w:rPr>
      </w:pPr>
    </w:p>
    <w:p w:rsidR="0044429B" w:rsidRPr="004D270A" w:rsidRDefault="0044429B" w:rsidP="00814736">
      <w:pPr>
        <w:ind w:firstLine="567"/>
        <w:jc w:val="center"/>
        <w:rPr>
          <w:szCs w:val="24"/>
        </w:rPr>
      </w:pPr>
      <w:r w:rsidRPr="004D270A">
        <w:rPr>
          <w:szCs w:val="24"/>
        </w:rPr>
        <w:t>Нижний Новгород, 201</w:t>
      </w:r>
      <w:r w:rsidR="00875577">
        <w:rPr>
          <w:szCs w:val="24"/>
        </w:rPr>
        <w:t>8</w:t>
      </w:r>
    </w:p>
    <w:p w:rsidR="0041460F" w:rsidRPr="004D270A" w:rsidRDefault="0041460F" w:rsidP="00814736">
      <w:pPr>
        <w:ind w:firstLine="567"/>
        <w:jc w:val="center"/>
        <w:rPr>
          <w:i/>
          <w:szCs w:val="24"/>
        </w:rPr>
      </w:pPr>
      <w:r w:rsidRPr="004D270A">
        <w:rPr>
          <w:i/>
          <w:szCs w:val="24"/>
        </w:rPr>
        <w:t>Настоящая программа не может быть использована другими подразделениями ун</w:t>
      </w:r>
      <w:r w:rsidRPr="004D270A">
        <w:rPr>
          <w:i/>
          <w:szCs w:val="24"/>
        </w:rPr>
        <w:t>и</w:t>
      </w:r>
      <w:r w:rsidRPr="004D270A">
        <w:rPr>
          <w:i/>
          <w:szCs w:val="24"/>
        </w:rPr>
        <w:t>верситета и другими вузами без разрешения кафедры разработчика пр</w:t>
      </w:r>
      <w:r w:rsidRPr="004D270A">
        <w:rPr>
          <w:i/>
          <w:szCs w:val="24"/>
        </w:rPr>
        <w:t>о</w:t>
      </w:r>
      <w:r w:rsidRPr="004D270A">
        <w:rPr>
          <w:i/>
          <w:szCs w:val="24"/>
        </w:rPr>
        <w:t>граммы.</w:t>
      </w:r>
    </w:p>
    <w:p w:rsidR="0041460F" w:rsidRPr="004D270A" w:rsidRDefault="0041460F" w:rsidP="00814736">
      <w:pPr>
        <w:ind w:firstLine="0"/>
        <w:jc w:val="both"/>
        <w:rPr>
          <w:i/>
          <w:szCs w:val="24"/>
        </w:rPr>
      </w:pPr>
    </w:p>
    <w:p w:rsidR="00D01EE2" w:rsidRPr="004D270A" w:rsidRDefault="00957EEB" w:rsidP="008B5207">
      <w:pPr>
        <w:pStyle w:val="1"/>
      </w:pPr>
      <w:r>
        <w:br w:type="page"/>
      </w:r>
      <w:r w:rsidR="008B5207">
        <w:lastRenderedPageBreak/>
        <w:t>1.</w:t>
      </w:r>
      <w:r w:rsidR="00905B78" w:rsidRPr="004D270A">
        <w:t>Общие положения</w:t>
      </w:r>
    </w:p>
    <w:p w:rsidR="00D01EE2" w:rsidRPr="004D270A" w:rsidRDefault="00D01EE2" w:rsidP="00814736">
      <w:pPr>
        <w:ind w:firstLine="567"/>
        <w:jc w:val="both"/>
        <w:rPr>
          <w:szCs w:val="24"/>
        </w:rPr>
      </w:pPr>
      <w:r w:rsidRPr="004D270A">
        <w:rPr>
          <w:szCs w:val="24"/>
        </w:rPr>
        <w:t>Настоящая программа устанавливает минимальные требования к знан</w:t>
      </w:r>
      <w:r w:rsidRPr="004D270A">
        <w:rPr>
          <w:szCs w:val="24"/>
        </w:rPr>
        <w:t>и</w:t>
      </w:r>
      <w:r w:rsidRPr="004D270A">
        <w:rPr>
          <w:szCs w:val="24"/>
        </w:rPr>
        <w:t>ям и умениям студента и определяет содержание и виды учебных занятий и отчетности.</w:t>
      </w:r>
    </w:p>
    <w:p w:rsidR="00584A0A" w:rsidRPr="004D270A" w:rsidRDefault="0044252E" w:rsidP="00814736">
      <w:pPr>
        <w:ind w:firstLine="567"/>
        <w:jc w:val="both"/>
        <w:rPr>
          <w:szCs w:val="24"/>
        </w:rPr>
      </w:pPr>
      <w:r w:rsidRPr="004D270A">
        <w:rPr>
          <w:szCs w:val="24"/>
        </w:rPr>
        <w:t>Программа пр</w:t>
      </w:r>
      <w:r w:rsidR="00584A0A" w:rsidRPr="004D270A">
        <w:rPr>
          <w:szCs w:val="24"/>
        </w:rPr>
        <w:t xml:space="preserve">едназначена для преподавателей </w:t>
      </w:r>
      <w:r w:rsidRPr="004D270A">
        <w:rPr>
          <w:szCs w:val="24"/>
        </w:rPr>
        <w:t>и студентов по направл</w:t>
      </w:r>
      <w:r w:rsidRPr="004D270A">
        <w:rPr>
          <w:szCs w:val="24"/>
        </w:rPr>
        <w:t>е</w:t>
      </w:r>
      <w:r w:rsidRPr="004D270A">
        <w:rPr>
          <w:szCs w:val="24"/>
        </w:rPr>
        <w:t>нию 4</w:t>
      </w:r>
      <w:r w:rsidR="005B6FB7">
        <w:rPr>
          <w:szCs w:val="24"/>
        </w:rPr>
        <w:t>5</w:t>
      </w:r>
      <w:r w:rsidRPr="004D270A">
        <w:rPr>
          <w:szCs w:val="24"/>
        </w:rPr>
        <w:t>.03.01 «</w:t>
      </w:r>
      <w:r w:rsidR="005B6FB7">
        <w:rPr>
          <w:szCs w:val="24"/>
        </w:rPr>
        <w:t>Филология</w:t>
      </w:r>
      <w:r w:rsidRPr="004D270A">
        <w:rPr>
          <w:szCs w:val="24"/>
        </w:rPr>
        <w:t>» подготовки ба</w:t>
      </w:r>
      <w:r w:rsidR="00584A0A" w:rsidRPr="004D270A">
        <w:rPr>
          <w:szCs w:val="24"/>
        </w:rPr>
        <w:t>калавра и является основным нормативно-методическим д</w:t>
      </w:r>
      <w:r w:rsidR="00584A0A" w:rsidRPr="004D270A">
        <w:rPr>
          <w:szCs w:val="24"/>
        </w:rPr>
        <w:t>о</w:t>
      </w:r>
      <w:r w:rsidR="00584A0A" w:rsidRPr="004D270A">
        <w:rPr>
          <w:szCs w:val="24"/>
        </w:rPr>
        <w:t>кументом, регламентирующим работу обучающихся в процессе прох</w:t>
      </w:r>
      <w:r w:rsidR="00584A0A" w:rsidRPr="004D270A">
        <w:rPr>
          <w:szCs w:val="24"/>
        </w:rPr>
        <w:t>о</w:t>
      </w:r>
      <w:r w:rsidR="00584A0A" w:rsidRPr="004D270A">
        <w:rPr>
          <w:szCs w:val="24"/>
        </w:rPr>
        <w:t>ждения практики.</w:t>
      </w:r>
    </w:p>
    <w:p w:rsidR="00584A0A" w:rsidRPr="004D270A" w:rsidRDefault="00584A0A" w:rsidP="00814736">
      <w:pPr>
        <w:ind w:firstLine="567"/>
        <w:jc w:val="both"/>
        <w:rPr>
          <w:szCs w:val="24"/>
        </w:rPr>
      </w:pPr>
    </w:p>
    <w:p w:rsidR="00D01EE2" w:rsidRPr="004D270A" w:rsidRDefault="00D01EE2" w:rsidP="00814736">
      <w:pPr>
        <w:ind w:firstLine="567"/>
        <w:jc w:val="both"/>
        <w:rPr>
          <w:szCs w:val="24"/>
        </w:rPr>
      </w:pPr>
      <w:r w:rsidRPr="004D270A">
        <w:rPr>
          <w:szCs w:val="24"/>
        </w:rPr>
        <w:t>Программа разработана в соответствии с:</w:t>
      </w:r>
    </w:p>
    <w:p w:rsidR="00DA47D1" w:rsidRPr="004D270A" w:rsidRDefault="00E522DA" w:rsidP="00814736">
      <w:pPr>
        <w:numPr>
          <w:ilvl w:val="0"/>
          <w:numId w:val="10"/>
        </w:numPr>
        <w:tabs>
          <w:tab w:val="clear" w:pos="1429"/>
          <w:tab w:val="num" w:pos="567"/>
        </w:tabs>
        <w:ind w:left="567" w:firstLine="142"/>
        <w:jc w:val="both"/>
        <w:rPr>
          <w:szCs w:val="24"/>
        </w:rPr>
      </w:pPr>
      <w:r w:rsidRPr="004D270A">
        <w:rPr>
          <w:szCs w:val="24"/>
        </w:rPr>
        <w:t>п</w:t>
      </w:r>
      <w:r w:rsidR="00DA47D1" w:rsidRPr="004D270A">
        <w:rPr>
          <w:szCs w:val="24"/>
        </w:rPr>
        <w:t>оложением о проектной, научно-исследовательской деятельности и пра</w:t>
      </w:r>
      <w:r w:rsidR="00DA47D1" w:rsidRPr="004D270A">
        <w:rPr>
          <w:szCs w:val="24"/>
        </w:rPr>
        <w:t>к</w:t>
      </w:r>
      <w:r w:rsidR="00DA47D1" w:rsidRPr="004D270A">
        <w:rPr>
          <w:szCs w:val="24"/>
        </w:rPr>
        <w:t>тиках студентов НИУ ВШЭ, утвержденным Ученым советом Национального иссл</w:t>
      </w:r>
      <w:r w:rsidR="00DA47D1" w:rsidRPr="004D270A">
        <w:rPr>
          <w:szCs w:val="24"/>
        </w:rPr>
        <w:t>е</w:t>
      </w:r>
      <w:r w:rsidR="00DA47D1" w:rsidRPr="004D270A">
        <w:rPr>
          <w:szCs w:val="24"/>
        </w:rPr>
        <w:t xml:space="preserve">довательского университета «Высшая </w:t>
      </w:r>
      <w:r w:rsidRPr="004D270A">
        <w:rPr>
          <w:szCs w:val="24"/>
        </w:rPr>
        <w:t xml:space="preserve">школа экономики» от 24.06.2016,                 </w:t>
      </w:r>
      <w:r w:rsidR="00DA47D1" w:rsidRPr="004D270A">
        <w:rPr>
          <w:szCs w:val="24"/>
        </w:rPr>
        <w:t>протокол № 07</w:t>
      </w:r>
    </w:p>
    <w:p w:rsidR="00E522DA" w:rsidRPr="004D270A" w:rsidRDefault="00E522DA" w:rsidP="00FF7241">
      <w:pPr>
        <w:numPr>
          <w:ilvl w:val="0"/>
          <w:numId w:val="10"/>
        </w:numPr>
        <w:tabs>
          <w:tab w:val="clear" w:pos="1429"/>
          <w:tab w:val="num" w:pos="567"/>
        </w:tabs>
        <w:ind w:left="567" w:firstLine="142"/>
        <w:jc w:val="both"/>
        <w:rPr>
          <w:szCs w:val="24"/>
        </w:rPr>
      </w:pPr>
      <w:r w:rsidRPr="004D270A">
        <w:rPr>
          <w:rFonts w:eastAsia="Times New Roman"/>
          <w:bCs/>
          <w:kern w:val="36"/>
          <w:szCs w:val="24"/>
          <w:lang w:eastAsia="ru-RU"/>
        </w:rPr>
        <w:t>образовательным стандартом федерального государственного автономного образовательного учреждения высшего образования «Национальный исследовател</w:t>
      </w:r>
      <w:r w:rsidRPr="004D270A">
        <w:rPr>
          <w:rFonts w:eastAsia="Times New Roman"/>
          <w:bCs/>
          <w:kern w:val="36"/>
          <w:szCs w:val="24"/>
          <w:lang w:eastAsia="ru-RU"/>
        </w:rPr>
        <w:t>ь</w:t>
      </w:r>
      <w:r w:rsidRPr="004D270A">
        <w:rPr>
          <w:rFonts w:eastAsia="Times New Roman"/>
          <w:bCs/>
          <w:kern w:val="36"/>
          <w:szCs w:val="24"/>
          <w:lang w:eastAsia="ru-RU"/>
        </w:rPr>
        <w:t>ский университет «Высшая школа экономики» по направлению подготовки 4</w:t>
      </w:r>
      <w:r w:rsidR="005B6FB7">
        <w:rPr>
          <w:rFonts w:eastAsia="Times New Roman"/>
          <w:bCs/>
          <w:kern w:val="36"/>
          <w:szCs w:val="24"/>
          <w:lang w:eastAsia="ru-RU"/>
        </w:rPr>
        <w:t>5</w:t>
      </w:r>
      <w:r w:rsidRPr="004D270A">
        <w:rPr>
          <w:rFonts w:eastAsia="Times New Roman"/>
          <w:bCs/>
          <w:kern w:val="36"/>
          <w:szCs w:val="24"/>
          <w:lang w:eastAsia="ru-RU"/>
        </w:rPr>
        <w:t xml:space="preserve">.03.01 </w:t>
      </w:r>
      <w:r w:rsidR="005B6FB7">
        <w:rPr>
          <w:rFonts w:eastAsia="Times New Roman"/>
          <w:bCs/>
          <w:kern w:val="36"/>
          <w:szCs w:val="24"/>
          <w:lang w:eastAsia="ru-RU"/>
        </w:rPr>
        <w:t>Филология</w:t>
      </w:r>
      <w:r w:rsidRPr="004D270A">
        <w:rPr>
          <w:rFonts w:eastAsia="Times New Roman"/>
          <w:bCs/>
          <w:kern w:val="36"/>
          <w:szCs w:val="24"/>
          <w:lang w:eastAsia="ru-RU"/>
        </w:rPr>
        <w:t xml:space="preserve"> (квалификация «бакалавр»), утвержде</w:t>
      </w:r>
      <w:r w:rsidRPr="004D270A">
        <w:rPr>
          <w:rFonts w:eastAsia="Times New Roman"/>
          <w:bCs/>
          <w:kern w:val="36"/>
          <w:szCs w:val="24"/>
          <w:lang w:eastAsia="ru-RU"/>
        </w:rPr>
        <w:t>н</w:t>
      </w:r>
      <w:r w:rsidRPr="004D270A">
        <w:rPr>
          <w:rFonts w:eastAsia="Times New Roman"/>
          <w:bCs/>
          <w:kern w:val="36"/>
          <w:szCs w:val="24"/>
          <w:lang w:eastAsia="ru-RU"/>
        </w:rPr>
        <w:t>ным 26.12.201</w:t>
      </w:r>
      <w:r w:rsidR="00AC43E1">
        <w:rPr>
          <w:rFonts w:eastAsia="Times New Roman"/>
          <w:bCs/>
          <w:kern w:val="36"/>
          <w:szCs w:val="24"/>
          <w:lang w:eastAsia="ru-RU"/>
        </w:rPr>
        <w:t>4</w:t>
      </w:r>
      <w:r w:rsidRPr="004D270A">
        <w:rPr>
          <w:rFonts w:eastAsia="Times New Roman"/>
          <w:bCs/>
          <w:kern w:val="36"/>
          <w:szCs w:val="24"/>
          <w:lang w:eastAsia="ru-RU"/>
        </w:rPr>
        <w:t xml:space="preserve"> г.</w:t>
      </w:r>
    </w:p>
    <w:p w:rsidR="00E522DA" w:rsidRPr="004D270A" w:rsidRDefault="00E522DA" w:rsidP="00FF7241">
      <w:pPr>
        <w:numPr>
          <w:ilvl w:val="0"/>
          <w:numId w:val="10"/>
        </w:numPr>
        <w:tabs>
          <w:tab w:val="clear" w:pos="1429"/>
          <w:tab w:val="num" w:pos="567"/>
        </w:tabs>
        <w:ind w:left="567" w:firstLine="142"/>
        <w:jc w:val="both"/>
        <w:rPr>
          <w:szCs w:val="24"/>
        </w:rPr>
      </w:pPr>
      <w:r w:rsidRPr="004D270A">
        <w:rPr>
          <w:szCs w:val="24"/>
        </w:rPr>
        <w:t>Образовательной программой по направлению подготовки 4</w:t>
      </w:r>
      <w:r w:rsidR="005B6FB7">
        <w:rPr>
          <w:szCs w:val="24"/>
        </w:rPr>
        <w:t>5</w:t>
      </w:r>
      <w:r w:rsidRPr="004D270A">
        <w:rPr>
          <w:szCs w:val="24"/>
        </w:rPr>
        <w:t xml:space="preserve">.03.01 </w:t>
      </w:r>
      <w:r w:rsidR="00FF4840">
        <w:rPr>
          <w:szCs w:val="24"/>
        </w:rPr>
        <w:t>Филол</w:t>
      </w:r>
      <w:r w:rsidR="00FF4840">
        <w:rPr>
          <w:szCs w:val="24"/>
        </w:rPr>
        <w:t>о</w:t>
      </w:r>
      <w:r w:rsidR="00FF4840">
        <w:rPr>
          <w:szCs w:val="24"/>
        </w:rPr>
        <w:t>гия</w:t>
      </w:r>
      <w:r w:rsidRPr="004D270A">
        <w:rPr>
          <w:szCs w:val="24"/>
        </w:rPr>
        <w:t>;</w:t>
      </w:r>
    </w:p>
    <w:p w:rsidR="00D01EE2" w:rsidRPr="004D270A" w:rsidRDefault="00E522DA" w:rsidP="00FF7241">
      <w:pPr>
        <w:numPr>
          <w:ilvl w:val="0"/>
          <w:numId w:val="10"/>
        </w:numPr>
        <w:tabs>
          <w:tab w:val="clear" w:pos="1429"/>
          <w:tab w:val="num" w:pos="567"/>
        </w:tabs>
        <w:ind w:left="567" w:firstLine="142"/>
        <w:jc w:val="both"/>
        <w:rPr>
          <w:szCs w:val="24"/>
        </w:rPr>
      </w:pPr>
      <w:r w:rsidRPr="004D270A">
        <w:rPr>
          <w:szCs w:val="24"/>
        </w:rPr>
        <w:t>Объединенным учебным планом университета по образовательной пр</w:t>
      </w:r>
      <w:r w:rsidRPr="004D270A">
        <w:rPr>
          <w:szCs w:val="24"/>
        </w:rPr>
        <w:t>о</w:t>
      </w:r>
      <w:r w:rsidRPr="004D270A">
        <w:rPr>
          <w:szCs w:val="24"/>
        </w:rPr>
        <w:t>грамме «</w:t>
      </w:r>
      <w:r w:rsidR="000A38F4">
        <w:rPr>
          <w:szCs w:val="24"/>
        </w:rPr>
        <w:t>Филология</w:t>
      </w:r>
      <w:r w:rsidRPr="004D270A">
        <w:rPr>
          <w:szCs w:val="24"/>
        </w:rPr>
        <w:t xml:space="preserve">», утвержденным в </w:t>
      </w:r>
      <w:r w:rsidRPr="00FF7241">
        <w:rPr>
          <w:szCs w:val="24"/>
        </w:rPr>
        <w:t>201</w:t>
      </w:r>
      <w:r w:rsidR="00F600F9" w:rsidRPr="00FF7241">
        <w:rPr>
          <w:szCs w:val="24"/>
        </w:rPr>
        <w:t>4</w:t>
      </w:r>
      <w:r w:rsidRPr="00FF7241">
        <w:rPr>
          <w:szCs w:val="24"/>
        </w:rPr>
        <w:t xml:space="preserve"> г.</w:t>
      </w:r>
    </w:p>
    <w:p w:rsidR="00E522DA" w:rsidRPr="004D270A" w:rsidRDefault="00E522DA" w:rsidP="00814736">
      <w:pPr>
        <w:ind w:firstLine="567"/>
        <w:jc w:val="both"/>
        <w:rPr>
          <w:szCs w:val="24"/>
        </w:rPr>
      </w:pPr>
    </w:p>
    <w:p w:rsidR="00D75DBF" w:rsidRPr="004D270A" w:rsidRDefault="00AC43E1" w:rsidP="00814736">
      <w:pPr>
        <w:ind w:firstLine="567"/>
        <w:jc w:val="both"/>
        <w:rPr>
          <w:szCs w:val="24"/>
        </w:rPr>
      </w:pPr>
      <w:r>
        <w:rPr>
          <w:szCs w:val="24"/>
        </w:rPr>
        <w:t>Преддипломная (п</w:t>
      </w:r>
      <w:r w:rsidR="00957EEB">
        <w:rPr>
          <w:szCs w:val="24"/>
        </w:rPr>
        <w:t>роизводственная</w:t>
      </w:r>
      <w:r>
        <w:rPr>
          <w:szCs w:val="24"/>
        </w:rPr>
        <w:t>)</w:t>
      </w:r>
      <w:r w:rsidR="00D75DBF" w:rsidRPr="004D270A">
        <w:rPr>
          <w:szCs w:val="24"/>
        </w:rPr>
        <w:t xml:space="preserve"> практика студентов является </w:t>
      </w:r>
      <w:r w:rsidR="005261EA">
        <w:rPr>
          <w:szCs w:val="24"/>
        </w:rPr>
        <w:t>важным</w:t>
      </w:r>
      <w:r w:rsidR="00D75DBF" w:rsidRPr="004D270A">
        <w:rPr>
          <w:szCs w:val="24"/>
        </w:rPr>
        <w:t xml:space="preserve"> этапом подготовки будущего специалиста к самосто</w:t>
      </w:r>
      <w:r w:rsidR="008E641C" w:rsidRPr="004D270A">
        <w:rPr>
          <w:szCs w:val="24"/>
        </w:rPr>
        <w:t>ятельной трудовой де</w:t>
      </w:r>
      <w:r w:rsidR="008E641C" w:rsidRPr="004D270A">
        <w:rPr>
          <w:szCs w:val="24"/>
        </w:rPr>
        <w:t>я</w:t>
      </w:r>
      <w:r w:rsidR="008E641C" w:rsidRPr="004D270A">
        <w:rPr>
          <w:szCs w:val="24"/>
        </w:rPr>
        <w:t>тельности.</w:t>
      </w:r>
    </w:p>
    <w:p w:rsidR="0039264B" w:rsidRPr="004D270A" w:rsidRDefault="0039264B" w:rsidP="00814736">
      <w:pPr>
        <w:shd w:val="clear" w:color="auto" w:fill="FFFFFF"/>
        <w:ind w:left="10" w:firstLine="567"/>
        <w:jc w:val="both"/>
        <w:rPr>
          <w:szCs w:val="24"/>
        </w:rPr>
      </w:pPr>
      <w:r w:rsidRPr="004D270A">
        <w:rPr>
          <w:szCs w:val="24"/>
        </w:rPr>
        <w:t>Практика проводится в государственных, муниципальных, общественных, комме</w:t>
      </w:r>
      <w:r w:rsidRPr="004D270A">
        <w:rPr>
          <w:szCs w:val="24"/>
        </w:rPr>
        <w:t>р</w:t>
      </w:r>
      <w:r w:rsidRPr="004D270A">
        <w:rPr>
          <w:szCs w:val="24"/>
        </w:rPr>
        <w:t>ческих и некоммерческих предприят</w:t>
      </w:r>
      <w:r w:rsidR="00251E94" w:rsidRPr="004D270A">
        <w:rPr>
          <w:szCs w:val="24"/>
        </w:rPr>
        <w:t xml:space="preserve">иях, учреждениях и организациях, а также в </w:t>
      </w:r>
      <w:r w:rsidR="000A38F4">
        <w:rPr>
          <w:szCs w:val="24"/>
        </w:rPr>
        <w:t>Центре довузовской подготовки, службе по связам с общественностью и других подразделениях</w:t>
      </w:r>
      <w:r w:rsidR="0001500C" w:rsidRPr="004D270A">
        <w:rPr>
          <w:szCs w:val="24"/>
        </w:rPr>
        <w:t xml:space="preserve"> </w:t>
      </w:r>
      <w:r w:rsidR="00251E94" w:rsidRPr="004D270A">
        <w:rPr>
          <w:szCs w:val="24"/>
        </w:rPr>
        <w:t>НИУ ВШЭ – Нижний Новгород</w:t>
      </w:r>
      <w:r w:rsidR="000A38F4">
        <w:rPr>
          <w:szCs w:val="24"/>
        </w:rPr>
        <w:t>, соответствующих профилю подготовки филология</w:t>
      </w:r>
      <w:r w:rsidR="00251E94" w:rsidRPr="004D270A">
        <w:rPr>
          <w:szCs w:val="24"/>
        </w:rPr>
        <w:t>.</w:t>
      </w:r>
    </w:p>
    <w:p w:rsidR="00861046" w:rsidRPr="004D270A" w:rsidRDefault="00861046" w:rsidP="00814736">
      <w:pPr>
        <w:pStyle w:val="afa"/>
        <w:ind w:firstLine="567"/>
        <w:jc w:val="both"/>
        <w:rPr>
          <w:szCs w:val="24"/>
        </w:rPr>
      </w:pPr>
      <w:r w:rsidRPr="004D270A">
        <w:rPr>
          <w:szCs w:val="24"/>
        </w:rPr>
        <w:t>О</w:t>
      </w:r>
      <w:r w:rsidR="00DD3246" w:rsidRPr="004D270A">
        <w:rPr>
          <w:szCs w:val="24"/>
        </w:rPr>
        <w:t xml:space="preserve">рганизация проведения практики </w:t>
      </w:r>
      <w:r w:rsidRPr="004D270A">
        <w:rPr>
          <w:szCs w:val="24"/>
        </w:rPr>
        <w:t>осуществляется на основании договоров и/или соглашений с Организациями, независимо от их организац</w:t>
      </w:r>
      <w:r w:rsidRPr="004D270A">
        <w:rPr>
          <w:szCs w:val="24"/>
        </w:rPr>
        <w:t>и</w:t>
      </w:r>
      <w:r w:rsidRPr="004D270A">
        <w:rPr>
          <w:szCs w:val="24"/>
        </w:rPr>
        <w:t xml:space="preserve">онно-правовых </w:t>
      </w:r>
      <w:r w:rsidR="001351C6" w:rsidRPr="004D270A">
        <w:rPr>
          <w:szCs w:val="24"/>
        </w:rPr>
        <w:t xml:space="preserve">форм и форм собственности, или </w:t>
      </w:r>
      <w:r w:rsidRPr="004D270A">
        <w:rPr>
          <w:szCs w:val="24"/>
        </w:rPr>
        <w:t>на основании письма-согласия Организации, в соответствии с кот</w:t>
      </w:r>
      <w:r w:rsidRPr="004D270A">
        <w:rPr>
          <w:szCs w:val="24"/>
        </w:rPr>
        <w:t>о</w:t>
      </w:r>
      <w:r w:rsidRPr="004D270A">
        <w:rPr>
          <w:szCs w:val="24"/>
        </w:rPr>
        <w:t>рыми указанные Организации предоставл</w:t>
      </w:r>
      <w:r w:rsidRPr="004D270A">
        <w:rPr>
          <w:szCs w:val="24"/>
        </w:rPr>
        <w:t>я</w:t>
      </w:r>
      <w:r w:rsidRPr="004D270A">
        <w:rPr>
          <w:szCs w:val="24"/>
        </w:rPr>
        <w:t>ют места для прохождения практики студентов Университета. В случае оформления договорных отношений договор с организациями с</w:t>
      </w:r>
      <w:r w:rsidRPr="004D270A">
        <w:rPr>
          <w:szCs w:val="24"/>
        </w:rPr>
        <w:t>о</w:t>
      </w:r>
      <w:r w:rsidRPr="004D270A">
        <w:rPr>
          <w:szCs w:val="24"/>
        </w:rPr>
        <w:t>ставляется по типовой форме договора на проведение практики студентов</w:t>
      </w:r>
      <w:r w:rsidR="00251E94" w:rsidRPr="004D270A">
        <w:rPr>
          <w:szCs w:val="24"/>
        </w:rPr>
        <w:t xml:space="preserve"> НИУ ВШЭ – Нижний Новгород</w:t>
      </w:r>
      <w:r w:rsidR="00E522DA" w:rsidRPr="004D270A">
        <w:rPr>
          <w:szCs w:val="24"/>
        </w:rPr>
        <w:t xml:space="preserve">. </w:t>
      </w:r>
      <w:r w:rsidR="001351C6" w:rsidRPr="004D270A">
        <w:rPr>
          <w:szCs w:val="24"/>
        </w:rPr>
        <w:t>В</w:t>
      </w:r>
      <w:r w:rsidRPr="004D270A">
        <w:rPr>
          <w:szCs w:val="24"/>
        </w:rPr>
        <w:t xml:space="preserve"> исключительных случаях допускается составление договоров по форме Организации. </w:t>
      </w:r>
    </w:p>
    <w:p w:rsidR="00861046" w:rsidRPr="004D270A" w:rsidRDefault="00861046" w:rsidP="00814736">
      <w:pPr>
        <w:pStyle w:val="afa"/>
        <w:ind w:firstLine="567"/>
        <w:jc w:val="both"/>
        <w:rPr>
          <w:szCs w:val="24"/>
        </w:rPr>
      </w:pPr>
      <w:r w:rsidRPr="004D270A">
        <w:rPr>
          <w:szCs w:val="24"/>
        </w:rPr>
        <w:t>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</w:t>
      </w:r>
      <w:r w:rsidRPr="004D270A">
        <w:rPr>
          <w:szCs w:val="24"/>
        </w:rPr>
        <w:t>и</w:t>
      </w:r>
      <w:r w:rsidRPr="004D270A">
        <w:rPr>
          <w:szCs w:val="24"/>
        </w:rPr>
        <w:t>зуется и проводится на основании письма-согласия Организации о предоставлении места для прохождения практики с указанием ФИО студента Университета, принима</w:t>
      </w:r>
      <w:r w:rsidRPr="004D270A">
        <w:rPr>
          <w:szCs w:val="24"/>
        </w:rPr>
        <w:t>е</w:t>
      </w:r>
      <w:r w:rsidRPr="004D270A">
        <w:rPr>
          <w:szCs w:val="24"/>
        </w:rPr>
        <w:t>мого на практику, и срока проведения практики. Студент обязан предоставить такое письмо-согласие в учебный офис своей ОП до начала прохождения практики.</w:t>
      </w:r>
    </w:p>
    <w:p w:rsidR="00861046" w:rsidRPr="004D270A" w:rsidRDefault="00861046" w:rsidP="00814736">
      <w:pPr>
        <w:pStyle w:val="afa"/>
        <w:ind w:firstLine="567"/>
        <w:jc w:val="both"/>
        <w:rPr>
          <w:szCs w:val="24"/>
        </w:rPr>
      </w:pPr>
      <w:r w:rsidRPr="004D270A">
        <w:rPr>
          <w:szCs w:val="24"/>
        </w:rPr>
        <w:t>При наличии в организации вакантной должности, работа на которой соответствует требованиям к содержанию практики, со студентом  может быть заключен срочный тр</w:t>
      </w:r>
      <w:r w:rsidRPr="004D270A">
        <w:rPr>
          <w:szCs w:val="24"/>
        </w:rPr>
        <w:t>у</w:t>
      </w:r>
      <w:r w:rsidRPr="004D270A">
        <w:rPr>
          <w:szCs w:val="24"/>
        </w:rPr>
        <w:t>довой договор о замещении такой должности</w:t>
      </w:r>
      <w:r w:rsidR="00CD2BE3" w:rsidRPr="004D270A">
        <w:rPr>
          <w:szCs w:val="24"/>
        </w:rPr>
        <w:t>. При этом необходимо учитывать, что пр</w:t>
      </w:r>
      <w:r w:rsidR="00CD2BE3" w:rsidRPr="004D270A">
        <w:rPr>
          <w:szCs w:val="24"/>
        </w:rPr>
        <w:t>о</w:t>
      </w:r>
      <w:r w:rsidR="00CD2BE3" w:rsidRPr="004D270A">
        <w:rPr>
          <w:szCs w:val="24"/>
        </w:rPr>
        <w:t>должительность рабочего времени для студе</w:t>
      </w:r>
      <w:r w:rsidR="00CD2BE3" w:rsidRPr="004D270A">
        <w:rPr>
          <w:szCs w:val="24"/>
        </w:rPr>
        <w:t>н</w:t>
      </w:r>
      <w:r w:rsidR="00CD2BE3" w:rsidRPr="004D270A">
        <w:rPr>
          <w:szCs w:val="24"/>
        </w:rPr>
        <w:t>та-</w:t>
      </w:r>
      <w:r w:rsidR="000A38F4">
        <w:rPr>
          <w:szCs w:val="24"/>
        </w:rPr>
        <w:t>филолога</w:t>
      </w:r>
      <w:r w:rsidR="00CD2BE3" w:rsidRPr="004D270A">
        <w:rPr>
          <w:szCs w:val="24"/>
        </w:rPr>
        <w:t xml:space="preserve"> составляет не более не более 40 часов</w:t>
      </w:r>
      <w:r w:rsidR="000A38F4">
        <w:rPr>
          <w:szCs w:val="24"/>
        </w:rPr>
        <w:t xml:space="preserve"> в неделю</w:t>
      </w:r>
      <w:r w:rsidR="00CD2BE3" w:rsidRPr="004D270A">
        <w:rPr>
          <w:szCs w:val="24"/>
        </w:rPr>
        <w:t xml:space="preserve"> (возраст от 18 лет).</w:t>
      </w:r>
    </w:p>
    <w:p w:rsidR="0039264B" w:rsidRPr="004D270A" w:rsidRDefault="00584A0A" w:rsidP="00814736">
      <w:pPr>
        <w:pStyle w:val="afa"/>
        <w:ind w:firstLine="567"/>
        <w:jc w:val="both"/>
        <w:rPr>
          <w:szCs w:val="24"/>
        </w:rPr>
      </w:pPr>
      <w:r w:rsidRPr="004D270A">
        <w:rPr>
          <w:szCs w:val="24"/>
        </w:rPr>
        <w:t xml:space="preserve">Основные требования к месту прохождения практики: 1. </w:t>
      </w:r>
      <w:r w:rsidR="00F4339F" w:rsidRPr="004D270A">
        <w:rPr>
          <w:szCs w:val="24"/>
        </w:rPr>
        <w:t>п</w:t>
      </w:r>
      <w:r w:rsidRPr="004D270A">
        <w:rPr>
          <w:szCs w:val="24"/>
        </w:rPr>
        <w:t>рактика дол</w:t>
      </w:r>
      <w:r w:rsidR="00F4339F" w:rsidRPr="004D270A">
        <w:rPr>
          <w:szCs w:val="24"/>
        </w:rPr>
        <w:t>жна носить комплексный характер. Студент должен иметь возможность посл</w:t>
      </w:r>
      <w:r w:rsidR="00F4339F" w:rsidRPr="004D270A">
        <w:rPr>
          <w:szCs w:val="24"/>
        </w:rPr>
        <w:t>е</w:t>
      </w:r>
      <w:r w:rsidR="00F4339F" w:rsidRPr="004D270A">
        <w:rPr>
          <w:szCs w:val="24"/>
        </w:rPr>
        <w:t>довательно включаться во все сферы, связанные с организацией деятельности, и иметь возможность зан</w:t>
      </w:r>
      <w:r w:rsidR="00F4339F" w:rsidRPr="004D270A">
        <w:rPr>
          <w:szCs w:val="24"/>
        </w:rPr>
        <w:t>и</w:t>
      </w:r>
      <w:r w:rsidR="00F4339F" w:rsidRPr="004D270A">
        <w:rPr>
          <w:szCs w:val="24"/>
        </w:rPr>
        <w:t xml:space="preserve">маться </w:t>
      </w:r>
      <w:r w:rsidR="00F4339F" w:rsidRPr="004D270A">
        <w:rPr>
          <w:szCs w:val="24"/>
        </w:rPr>
        <w:lastRenderedPageBreak/>
        <w:t>всеми основными видами работы; 2. наличие возможностей для изучения и сбора мат</w:t>
      </w:r>
      <w:r w:rsidR="00F4339F" w:rsidRPr="004D270A">
        <w:rPr>
          <w:szCs w:val="24"/>
        </w:rPr>
        <w:t>е</w:t>
      </w:r>
      <w:r w:rsidR="00F4339F" w:rsidRPr="004D270A">
        <w:rPr>
          <w:szCs w:val="24"/>
        </w:rPr>
        <w:t>риалов, связанных с подготовкой выпускной квалификационной раб</w:t>
      </w:r>
      <w:r w:rsidR="00F4339F" w:rsidRPr="004D270A">
        <w:rPr>
          <w:szCs w:val="24"/>
        </w:rPr>
        <w:t>о</w:t>
      </w:r>
      <w:r w:rsidR="00F4339F" w:rsidRPr="004D270A">
        <w:rPr>
          <w:szCs w:val="24"/>
        </w:rPr>
        <w:t>ты.</w:t>
      </w:r>
    </w:p>
    <w:p w:rsidR="004A1388" w:rsidRPr="004D270A" w:rsidRDefault="008B5207" w:rsidP="008B5207">
      <w:pPr>
        <w:pStyle w:val="1"/>
      </w:pPr>
      <w:r>
        <w:t>1.2.</w:t>
      </w:r>
      <w:r w:rsidR="00555A10" w:rsidRPr="004D270A">
        <w:t xml:space="preserve">Цель и задачи </w:t>
      </w:r>
      <w:r w:rsidR="0016192D" w:rsidRPr="004D270A">
        <w:t xml:space="preserve"> </w:t>
      </w:r>
      <w:r w:rsidR="00AC43E1">
        <w:rPr>
          <w:lang w:val="ru-RU"/>
        </w:rPr>
        <w:t xml:space="preserve">преддипломной </w:t>
      </w:r>
      <w:r w:rsidR="00F41B06" w:rsidRPr="004D270A">
        <w:t>практики</w:t>
      </w:r>
    </w:p>
    <w:p w:rsidR="00587D4F" w:rsidRDefault="005261EA" w:rsidP="0081473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Пр</w:t>
      </w:r>
      <w:r w:rsidR="000A38F4">
        <w:rPr>
          <w:szCs w:val="24"/>
        </w:rPr>
        <w:t>еддипломная</w:t>
      </w:r>
      <w:r w:rsidR="00326EA2" w:rsidRPr="004D270A">
        <w:rPr>
          <w:szCs w:val="24"/>
        </w:rPr>
        <w:t xml:space="preserve"> </w:t>
      </w:r>
      <w:r w:rsidR="00FD5A95" w:rsidRPr="004D270A">
        <w:rPr>
          <w:szCs w:val="24"/>
        </w:rPr>
        <w:t xml:space="preserve">практика студентов является составной частью образовательной программы высшего </w:t>
      </w:r>
      <w:r w:rsidR="000A38F4">
        <w:rPr>
          <w:szCs w:val="24"/>
        </w:rPr>
        <w:t>филологического</w:t>
      </w:r>
      <w:r w:rsidR="00FB27FE" w:rsidRPr="004D270A">
        <w:rPr>
          <w:szCs w:val="24"/>
        </w:rPr>
        <w:t xml:space="preserve"> </w:t>
      </w:r>
      <w:r w:rsidR="00FD5A95" w:rsidRPr="004D270A">
        <w:rPr>
          <w:szCs w:val="24"/>
        </w:rPr>
        <w:t>образования и проводится в соответствии с утве</w:t>
      </w:r>
      <w:r w:rsidR="00FD5A95" w:rsidRPr="004D270A">
        <w:rPr>
          <w:szCs w:val="24"/>
        </w:rPr>
        <w:t>р</w:t>
      </w:r>
      <w:r w:rsidR="00FD5A95" w:rsidRPr="004D270A">
        <w:rPr>
          <w:szCs w:val="24"/>
        </w:rPr>
        <w:t xml:space="preserve">жденными </w:t>
      </w:r>
      <w:r w:rsidR="005F6E52" w:rsidRPr="004D270A">
        <w:rPr>
          <w:szCs w:val="24"/>
        </w:rPr>
        <w:t>учебным</w:t>
      </w:r>
      <w:r w:rsidR="00FD5A95" w:rsidRPr="004D270A">
        <w:rPr>
          <w:szCs w:val="24"/>
        </w:rPr>
        <w:t xml:space="preserve"> план</w:t>
      </w:r>
      <w:r w:rsidR="005F6E52" w:rsidRPr="004D270A">
        <w:rPr>
          <w:szCs w:val="24"/>
        </w:rPr>
        <w:t>ом</w:t>
      </w:r>
      <w:r w:rsidR="00FD5A95" w:rsidRPr="004D270A">
        <w:rPr>
          <w:szCs w:val="24"/>
        </w:rPr>
        <w:t xml:space="preserve"> и графиком учебного процесса</w:t>
      </w:r>
      <w:r w:rsidR="00650759" w:rsidRPr="004D270A">
        <w:rPr>
          <w:szCs w:val="24"/>
        </w:rPr>
        <w:t>.</w:t>
      </w:r>
      <w:r w:rsidR="00AC43E1">
        <w:rPr>
          <w:szCs w:val="24"/>
        </w:rPr>
        <w:t xml:space="preserve"> Преддипломная </w:t>
      </w:r>
      <w:r w:rsidR="00FD5A95" w:rsidRPr="004D270A">
        <w:rPr>
          <w:szCs w:val="24"/>
        </w:rPr>
        <w:t xml:space="preserve"> </w:t>
      </w:r>
      <w:r w:rsidR="00AC43E1">
        <w:rPr>
          <w:szCs w:val="24"/>
        </w:rPr>
        <w:t>(п</w:t>
      </w:r>
      <w:r>
        <w:rPr>
          <w:szCs w:val="24"/>
        </w:rPr>
        <w:t>роизводс</w:t>
      </w:r>
      <w:r>
        <w:rPr>
          <w:szCs w:val="24"/>
        </w:rPr>
        <w:t>т</w:t>
      </w:r>
      <w:r>
        <w:rPr>
          <w:szCs w:val="24"/>
        </w:rPr>
        <w:t>венная</w:t>
      </w:r>
      <w:r w:rsidR="00AC43E1">
        <w:rPr>
          <w:szCs w:val="24"/>
        </w:rPr>
        <w:t>)</w:t>
      </w:r>
      <w:r w:rsidR="00650759" w:rsidRPr="004D270A">
        <w:rPr>
          <w:szCs w:val="24"/>
        </w:rPr>
        <w:t xml:space="preserve"> практика способствует формированию у студентов умения ставить задачи, анал</w:t>
      </w:r>
      <w:r w:rsidR="00650759" w:rsidRPr="004D270A">
        <w:rPr>
          <w:szCs w:val="24"/>
        </w:rPr>
        <w:t>и</w:t>
      </w:r>
      <w:r w:rsidR="00650759" w:rsidRPr="004D270A">
        <w:rPr>
          <w:szCs w:val="24"/>
        </w:rPr>
        <w:t>зировать получен</w:t>
      </w:r>
      <w:r>
        <w:rPr>
          <w:szCs w:val="24"/>
        </w:rPr>
        <w:t>ные результаты и делать выводы;</w:t>
      </w:r>
      <w:r w:rsidR="00650759" w:rsidRPr="004D270A">
        <w:rPr>
          <w:szCs w:val="24"/>
        </w:rPr>
        <w:t xml:space="preserve"> </w:t>
      </w:r>
      <w:r>
        <w:rPr>
          <w:szCs w:val="24"/>
        </w:rPr>
        <w:t>углубление уже получе</w:t>
      </w:r>
      <w:r>
        <w:rPr>
          <w:szCs w:val="24"/>
        </w:rPr>
        <w:t>н</w:t>
      </w:r>
      <w:r>
        <w:rPr>
          <w:szCs w:val="24"/>
        </w:rPr>
        <w:t xml:space="preserve">ных в ходе проведения учебной (ознакомительной) практики знаний, умений и навыков; </w:t>
      </w:r>
      <w:r w:rsidR="00587D4F">
        <w:rPr>
          <w:szCs w:val="24"/>
        </w:rPr>
        <w:t>формиров</w:t>
      </w:r>
      <w:r w:rsidR="00587D4F">
        <w:rPr>
          <w:szCs w:val="24"/>
        </w:rPr>
        <w:t>а</w:t>
      </w:r>
      <w:r w:rsidR="00587D4F">
        <w:rPr>
          <w:szCs w:val="24"/>
        </w:rPr>
        <w:t>ние способности самостоятельно и качественно выполнять поставленные задачи и прин</w:t>
      </w:r>
      <w:r w:rsidR="00587D4F">
        <w:rPr>
          <w:szCs w:val="24"/>
        </w:rPr>
        <w:t>и</w:t>
      </w:r>
      <w:r w:rsidR="00587D4F">
        <w:rPr>
          <w:szCs w:val="24"/>
        </w:rPr>
        <w:t>мать обоснованные решения</w:t>
      </w:r>
      <w:r>
        <w:rPr>
          <w:szCs w:val="24"/>
        </w:rPr>
        <w:t xml:space="preserve">; </w:t>
      </w:r>
      <w:r w:rsidR="00587D4F">
        <w:rPr>
          <w:szCs w:val="24"/>
        </w:rPr>
        <w:t>формирование устойчивых профессиональных компетенций; сбор, систематизация и обобщение материалов для выпускной квалифик</w:t>
      </w:r>
      <w:r w:rsidR="00587D4F">
        <w:rPr>
          <w:szCs w:val="24"/>
        </w:rPr>
        <w:t>а</w:t>
      </w:r>
      <w:r w:rsidR="00587D4F">
        <w:rPr>
          <w:szCs w:val="24"/>
        </w:rPr>
        <w:t>ционной работы</w:t>
      </w:r>
      <w:r>
        <w:rPr>
          <w:szCs w:val="24"/>
        </w:rPr>
        <w:t>.</w:t>
      </w:r>
    </w:p>
    <w:p w:rsidR="00FD5A95" w:rsidRPr="004D270A" w:rsidRDefault="00AC43E1" w:rsidP="00814736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Преддипломная (п</w:t>
      </w:r>
      <w:r w:rsidR="005261EA">
        <w:rPr>
          <w:szCs w:val="24"/>
        </w:rPr>
        <w:t>роизводственная</w:t>
      </w:r>
      <w:r>
        <w:rPr>
          <w:szCs w:val="24"/>
        </w:rPr>
        <w:t>)</w:t>
      </w:r>
      <w:r w:rsidR="00326EA2" w:rsidRPr="004D270A">
        <w:rPr>
          <w:szCs w:val="24"/>
        </w:rPr>
        <w:t xml:space="preserve"> </w:t>
      </w:r>
      <w:r w:rsidR="00FB27FE" w:rsidRPr="004D270A">
        <w:rPr>
          <w:szCs w:val="24"/>
        </w:rPr>
        <w:t>практика нацелена на закрепление и углубление теоретических знаний, полученных в процессе обучения в Национальном исследовател</w:t>
      </w:r>
      <w:r w:rsidR="00FB27FE" w:rsidRPr="004D270A">
        <w:rPr>
          <w:szCs w:val="24"/>
        </w:rPr>
        <w:t>ь</w:t>
      </w:r>
      <w:r w:rsidR="00FB27FE" w:rsidRPr="004D270A">
        <w:rPr>
          <w:szCs w:val="24"/>
        </w:rPr>
        <w:t>ском университете «Высшая школа экономики», приобретение необходимых практич</w:t>
      </w:r>
      <w:r w:rsidR="00FB27FE" w:rsidRPr="004D270A">
        <w:rPr>
          <w:szCs w:val="24"/>
        </w:rPr>
        <w:t>е</w:t>
      </w:r>
      <w:r w:rsidR="00FB27FE" w:rsidRPr="004D270A">
        <w:rPr>
          <w:szCs w:val="24"/>
        </w:rPr>
        <w:t>ских умений и навыков работы в соответствии с выбранным направлением професси</w:t>
      </w:r>
      <w:r w:rsidR="00FB27FE" w:rsidRPr="004D270A">
        <w:rPr>
          <w:szCs w:val="24"/>
        </w:rPr>
        <w:t>о</w:t>
      </w:r>
      <w:r w:rsidR="00FB27FE" w:rsidRPr="004D270A">
        <w:rPr>
          <w:szCs w:val="24"/>
        </w:rPr>
        <w:t>нальной подг</w:t>
      </w:r>
      <w:r w:rsidR="00FB27FE" w:rsidRPr="004D270A">
        <w:rPr>
          <w:szCs w:val="24"/>
        </w:rPr>
        <w:t>о</w:t>
      </w:r>
      <w:r w:rsidR="00FB27FE" w:rsidRPr="004D270A">
        <w:rPr>
          <w:szCs w:val="24"/>
        </w:rPr>
        <w:t>товки.</w:t>
      </w:r>
    </w:p>
    <w:p w:rsidR="00587D4F" w:rsidRPr="004D270A" w:rsidRDefault="00587D4F" w:rsidP="00814736">
      <w:pPr>
        <w:tabs>
          <w:tab w:val="left" w:pos="0"/>
        </w:tabs>
        <w:ind w:firstLine="0"/>
        <w:jc w:val="both"/>
        <w:rPr>
          <w:szCs w:val="24"/>
        </w:rPr>
      </w:pPr>
    </w:p>
    <w:p w:rsidR="00CC478A" w:rsidRPr="004D270A" w:rsidRDefault="00FB27FE" w:rsidP="00814736">
      <w:pPr>
        <w:tabs>
          <w:tab w:val="left" w:pos="0"/>
        </w:tabs>
        <w:ind w:firstLine="567"/>
        <w:jc w:val="both"/>
        <w:rPr>
          <w:b/>
          <w:szCs w:val="24"/>
        </w:rPr>
      </w:pPr>
      <w:r w:rsidRPr="004D270A">
        <w:rPr>
          <w:b/>
          <w:szCs w:val="24"/>
        </w:rPr>
        <w:t xml:space="preserve">Задачами </w:t>
      </w:r>
      <w:r w:rsidR="005261EA">
        <w:rPr>
          <w:b/>
          <w:szCs w:val="24"/>
        </w:rPr>
        <w:t>производственной</w:t>
      </w:r>
      <w:r w:rsidRPr="004D270A">
        <w:rPr>
          <w:b/>
          <w:szCs w:val="24"/>
        </w:rPr>
        <w:t xml:space="preserve"> практики является:</w:t>
      </w:r>
    </w:p>
    <w:p w:rsidR="00FB27FE" w:rsidRDefault="00FB27FE" w:rsidP="004B5A85">
      <w:pPr>
        <w:numPr>
          <w:ilvl w:val="0"/>
          <w:numId w:val="32"/>
        </w:numPr>
        <w:tabs>
          <w:tab w:val="left" w:pos="0"/>
        </w:tabs>
        <w:jc w:val="both"/>
        <w:rPr>
          <w:szCs w:val="24"/>
        </w:rPr>
      </w:pPr>
      <w:r w:rsidRPr="004D270A">
        <w:rPr>
          <w:szCs w:val="24"/>
        </w:rPr>
        <w:t xml:space="preserve"> развитие представлений о содержании деятельности </w:t>
      </w:r>
      <w:r w:rsidR="000A38F4">
        <w:rPr>
          <w:szCs w:val="24"/>
        </w:rPr>
        <w:t>мест потенциальной р</w:t>
      </w:r>
      <w:r w:rsidR="000A38F4">
        <w:rPr>
          <w:szCs w:val="24"/>
        </w:rPr>
        <w:t>а</w:t>
      </w:r>
      <w:r w:rsidR="000A38F4">
        <w:rPr>
          <w:szCs w:val="24"/>
        </w:rPr>
        <w:t>боты филолога</w:t>
      </w:r>
      <w:r w:rsidRPr="004D270A">
        <w:rPr>
          <w:szCs w:val="24"/>
        </w:rPr>
        <w:t>;</w:t>
      </w:r>
    </w:p>
    <w:p w:rsidR="00FB27FE" w:rsidRPr="004D270A" w:rsidRDefault="005261EA" w:rsidP="004B5A85">
      <w:pPr>
        <w:numPr>
          <w:ilvl w:val="0"/>
          <w:numId w:val="32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закрепление, систематизация и обобщение знаний, умений и навыков, пол</w:t>
      </w:r>
      <w:r>
        <w:rPr>
          <w:szCs w:val="24"/>
        </w:rPr>
        <w:t>у</w:t>
      </w:r>
      <w:r>
        <w:rPr>
          <w:szCs w:val="24"/>
        </w:rPr>
        <w:t>ченных в процессе теоретического обучения;</w:t>
      </w:r>
    </w:p>
    <w:p w:rsidR="00FB27FE" w:rsidRPr="004D270A" w:rsidRDefault="00FB27FE" w:rsidP="004B5A85">
      <w:pPr>
        <w:numPr>
          <w:ilvl w:val="0"/>
          <w:numId w:val="32"/>
        </w:numPr>
        <w:tabs>
          <w:tab w:val="left" w:pos="0"/>
        </w:tabs>
        <w:jc w:val="both"/>
        <w:rPr>
          <w:szCs w:val="24"/>
        </w:rPr>
      </w:pPr>
      <w:r w:rsidRPr="004D270A">
        <w:rPr>
          <w:szCs w:val="24"/>
        </w:rPr>
        <w:t xml:space="preserve"> развитие навыка работы в коллективе;</w:t>
      </w:r>
    </w:p>
    <w:p w:rsidR="00FB27FE" w:rsidRDefault="00FB27FE" w:rsidP="004B5A85">
      <w:pPr>
        <w:numPr>
          <w:ilvl w:val="0"/>
          <w:numId w:val="32"/>
        </w:numPr>
        <w:tabs>
          <w:tab w:val="left" w:pos="0"/>
        </w:tabs>
        <w:jc w:val="both"/>
        <w:rPr>
          <w:szCs w:val="24"/>
        </w:rPr>
      </w:pPr>
      <w:r w:rsidRPr="004D270A">
        <w:rPr>
          <w:szCs w:val="24"/>
        </w:rPr>
        <w:t xml:space="preserve"> приобретение навыка организации рабочего процесса;</w:t>
      </w:r>
    </w:p>
    <w:p w:rsidR="00587D4F" w:rsidRPr="004D270A" w:rsidRDefault="00587D4F" w:rsidP="004B5A85">
      <w:pPr>
        <w:numPr>
          <w:ilvl w:val="0"/>
          <w:numId w:val="32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получение навыка </w:t>
      </w:r>
      <w:r w:rsidR="004B5A85">
        <w:rPr>
          <w:szCs w:val="24"/>
        </w:rPr>
        <w:t>научно-исследовательской, педагогической, редакционно-издательской, реферативно-переводческой, реферативно-аналитической, пр</w:t>
      </w:r>
      <w:r w:rsidR="004B5A85">
        <w:rPr>
          <w:szCs w:val="24"/>
        </w:rPr>
        <w:t>о</w:t>
      </w:r>
      <w:r w:rsidR="004B5A85">
        <w:rPr>
          <w:szCs w:val="24"/>
        </w:rPr>
        <w:t xml:space="preserve">ектной и </w:t>
      </w:r>
      <w:r>
        <w:rPr>
          <w:szCs w:val="24"/>
        </w:rPr>
        <w:t>иной деятельности;</w:t>
      </w:r>
    </w:p>
    <w:p w:rsidR="00FB27FE" w:rsidRDefault="00FB27FE" w:rsidP="004B5A85">
      <w:pPr>
        <w:numPr>
          <w:ilvl w:val="0"/>
          <w:numId w:val="32"/>
        </w:numPr>
        <w:tabs>
          <w:tab w:val="left" w:pos="0"/>
        </w:tabs>
        <w:jc w:val="both"/>
        <w:rPr>
          <w:szCs w:val="24"/>
        </w:rPr>
      </w:pPr>
      <w:r w:rsidRPr="004D270A">
        <w:rPr>
          <w:szCs w:val="24"/>
        </w:rPr>
        <w:t xml:space="preserve"> </w:t>
      </w:r>
      <w:r w:rsidR="005261EA">
        <w:rPr>
          <w:szCs w:val="24"/>
        </w:rPr>
        <w:t xml:space="preserve">сбор </w:t>
      </w:r>
      <w:r w:rsidR="004B5A85">
        <w:rPr>
          <w:szCs w:val="24"/>
        </w:rPr>
        <w:t xml:space="preserve">материала </w:t>
      </w:r>
      <w:r w:rsidR="005261EA">
        <w:rPr>
          <w:szCs w:val="24"/>
        </w:rPr>
        <w:t>по теме выпускной квалификационной работы;</w:t>
      </w:r>
    </w:p>
    <w:p w:rsidR="005261EA" w:rsidRPr="004D270A" w:rsidRDefault="005261EA" w:rsidP="004B5A85">
      <w:pPr>
        <w:tabs>
          <w:tab w:val="left" w:pos="0"/>
        </w:tabs>
        <w:ind w:left="1287" w:firstLine="0"/>
        <w:jc w:val="both"/>
        <w:rPr>
          <w:szCs w:val="24"/>
        </w:rPr>
      </w:pPr>
    </w:p>
    <w:p w:rsidR="00FB27FE" w:rsidRPr="004D270A" w:rsidRDefault="00FB27FE" w:rsidP="00814736">
      <w:pPr>
        <w:ind w:firstLine="567"/>
        <w:jc w:val="both"/>
        <w:rPr>
          <w:szCs w:val="24"/>
        </w:rPr>
      </w:pPr>
      <w:r w:rsidRPr="004D270A">
        <w:rPr>
          <w:szCs w:val="24"/>
        </w:rPr>
        <w:t>В результате прохождения практики студент должен:</w:t>
      </w:r>
    </w:p>
    <w:p w:rsidR="00FB27FE" w:rsidRPr="004D270A" w:rsidRDefault="00FB27FE" w:rsidP="00814736">
      <w:pPr>
        <w:ind w:firstLine="567"/>
        <w:jc w:val="both"/>
        <w:rPr>
          <w:szCs w:val="24"/>
        </w:rPr>
      </w:pPr>
    </w:p>
    <w:p w:rsidR="004B5A85" w:rsidRDefault="00FB27FE" w:rsidP="00814736">
      <w:pPr>
        <w:pStyle w:val="a2"/>
        <w:numPr>
          <w:ilvl w:val="0"/>
          <w:numId w:val="12"/>
        </w:numPr>
        <w:ind w:left="567" w:firstLine="567"/>
        <w:jc w:val="both"/>
        <w:rPr>
          <w:szCs w:val="24"/>
        </w:rPr>
      </w:pPr>
      <w:r w:rsidRPr="004D270A">
        <w:rPr>
          <w:b/>
          <w:szCs w:val="24"/>
        </w:rPr>
        <w:t>Знать</w:t>
      </w:r>
      <w:r w:rsidR="005844AE" w:rsidRPr="004D270A">
        <w:rPr>
          <w:szCs w:val="24"/>
        </w:rPr>
        <w:t xml:space="preserve"> </w:t>
      </w:r>
      <w:r w:rsidR="004266A4">
        <w:rPr>
          <w:szCs w:val="24"/>
        </w:rPr>
        <w:t>разные</w:t>
      </w:r>
      <w:r w:rsidR="004B5A85">
        <w:rPr>
          <w:szCs w:val="24"/>
        </w:rPr>
        <w:t xml:space="preserve"> сферы применения филологических знаний (с получением у</w:t>
      </w:r>
      <w:r w:rsidR="004B5A85">
        <w:rPr>
          <w:szCs w:val="24"/>
        </w:rPr>
        <w:t>г</w:t>
      </w:r>
      <w:r w:rsidR="004B5A85">
        <w:rPr>
          <w:szCs w:val="24"/>
        </w:rPr>
        <w:t>лубленных знаний в одной из сфер)</w:t>
      </w:r>
    </w:p>
    <w:p w:rsidR="00650759" w:rsidRPr="004B5A85" w:rsidRDefault="004266A4" w:rsidP="00714928">
      <w:pPr>
        <w:pStyle w:val="a2"/>
        <w:numPr>
          <w:ilvl w:val="0"/>
          <w:numId w:val="0"/>
        </w:numPr>
        <w:jc w:val="both"/>
        <w:rPr>
          <w:szCs w:val="24"/>
        </w:rPr>
      </w:pPr>
      <w:r w:rsidRPr="004B5A85">
        <w:rPr>
          <w:szCs w:val="24"/>
        </w:rPr>
        <w:t xml:space="preserve"> </w:t>
      </w:r>
    </w:p>
    <w:p w:rsidR="005844AE" w:rsidRPr="004D270A" w:rsidRDefault="00FB27FE" w:rsidP="00814736">
      <w:pPr>
        <w:pStyle w:val="a2"/>
        <w:numPr>
          <w:ilvl w:val="0"/>
          <w:numId w:val="12"/>
        </w:numPr>
        <w:ind w:left="567" w:firstLine="567"/>
        <w:jc w:val="both"/>
        <w:rPr>
          <w:szCs w:val="24"/>
        </w:rPr>
      </w:pPr>
      <w:r w:rsidRPr="004D270A">
        <w:rPr>
          <w:b/>
          <w:szCs w:val="24"/>
        </w:rPr>
        <w:t>Уметь</w:t>
      </w:r>
      <w:r w:rsidR="005844AE" w:rsidRPr="004D270A">
        <w:rPr>
          <w:szCs w:val="24"/>
          <w:lang w:eastAsia="ru-RU"/>
        </w:rPr>
        <w:t xml:space="preserve"> эффективно взаимодействовать с другими исполнителями; использ</w:t>
      </w:r>
      <w:r w:rsidR="005844AE" w:rsidRPr="004D270A">
        <w:rPr>
          <w:szCs w:val="24"/>
          <w:lang w:eastAsia="ru-RU"/>
        </w:rPr>
        <w:t>о</w:t>
      </w:r>
      <w:r w:rsidR="005844AE" w:rsidRPr="004D270A">
        <w:rPr>
          <w:szCs w:val="24"/>
          <w:lang w:eastAsia="ru-RU"/>
        </w:rPr>
        <w:t xml:space="preserve">вать и применять достижения других наук; пользоваться </w:t>
      </w:r>
      <w:r w:rsidR="004B5A85">
        <w:rPr>
          <w:szCs w:val="24"/>
          <w:lang w:eastAsia="ru-RU"/>
        </w:rPr>
        <w:t xml:space="preserve">специальной </w:t>
      </w:r>
      <w:r w:rsidR="005844AE" w:rsidRPr="004D270A">
        <w:rPr>
          <w:szCs w:val="24"/>
          <w:lang w:eastAsia="ru-RU"/>
        </w:rPr>
        <w:t>литературой</w:t>
      </w:r>
      <w:r w:rsidR="004B5A85">
        <w:rPr>
          <w:szCs w:val="24"/>
          <w:lang w:eastAsia="ru-RU"/>
        </w:rPr>
        <w:t>; находить и верифицировать необходимую информацию</w:t>
      </w:r>
      <w:r w:rsidR="005844AE" w:rsidRPr="004D270A">
        <w:rPr>
          <w:szCs w:val="24"/>
          <w:lang w:eastAsia="ru-RU"/>
        </w:rPr>
        <w:t xml:space="preserve">; </w:t>
      </w:r>
      <w:r w:rsidR="004266A4">
        <w:rPr>
          <w:szCs w:val="24"/>
          <w:lang w:eastAsia="ru-RU"/>
        </w:rPr>
        <w:t>использовать полученные знания в профессиональной деятельности; логически грамотно излагать и обоснов</w:t>
      </w:r>
      <w:r w:rsidR="004266A4">
        <w:rPr>
          <w:szCs w:val="24"/>
          <w:lang w:eastAsia="ru-RU"/>
        </w:rPr>
        <w:t>ы</w:t>
      </w:r>
      <w:r w:rsidR="004266A4">
        <w:rPr>
          <w:szCs w:val="24"/>
          <w:lang w:eastAsia="ru-RU"/>
        </w:rPr>
        <w:t>вать свою точку зрения; анализировать и готовить предложения по совершенствов</w:t>
      </w:r>
      <w:r w:rsidR="004266A4">
        <w:rPr>
          <w:szCs w:val="24"/>
          <w:lang w:eastAsia="ru-RU"/>
        </w:rPr>
        <w:t>а</w:t>
      </w:r>
      <w:r w:rsidR="004266A4">
        <w:rPr>
          <w:szCs w:val="24"/>
          <w:lang w:eastAsia="ru-RU"/>
        </w:rPr>
        <w:t xml:space="preserve">нию </w:t>
      </w:r>
      <w:r w:rsidR="004B5A85">
        <w:rPr>
          <w:szCs w:val="24"/>
          <w:lang w:eastAsia="ru-RU"/>
        </w:rPr>
        <w:t>работы в сферах, связанных с гуманитарными знаниями</w:t>
      </w:r>
      <w:r w:rsidR="004266A4">
        <w:rPr>
          <w:szCs w:val="24"/>
          <w:lang w:eastAsia="ru-RU"/>
        </w:rPr>
        <w:t xml:space="preserve"> и др.</w:t>
      </w:r>
    </w:p>
    <w:p w:rsidR="00CC478A" w:rsidRPr="004D270A" w:rsidRDefault="00CC478A" w:rsidP="00814736">
      <w:pPr>
        <w:pStyle w:val="a2"/>
        <w:numPr>
          <w:ilvl w:val="0"/>
          <w:numId w:val="0"/>
        </w:numPr>
        <w:jc w:val="both"/>
        <w:rPr>
          <w:szCs w:val="24"/>
        </w:rPr>
      </w:pPr>
    </w:p>
    <w:p w:rsidR="004B5A85" w:rsidRDefault="00FB27FE" w:rsidP="00814736">
      <w:pPr>
        <w:pStyle w:val="a2"/>
        <w:numPr>
          <w:ilvl w:val="0"/>
          <w:numId w:val="12"/>
        </w:numPr>
        <w:tabs>
          <w:tab w:val="left" w:pos="0"/>
        </w:tabs>
        <w:ind w:left="567" w:firstLine="567"/>
        <w:jc w:val="both"/>
        <w:rPr>
          <w:szCs w:val="24"/>
        </w:rPr>
      </w:pPr>
      <w:r w:rsidRPr="004D270A">
        <w:rPr>
          <w:b/>
          <w:szCs w:val="24"/>
        </w:rPr>
        <w:t>Иметь навыки</w:t>
      </w:r>
      <w:r w:rsidRPr="004D270A">
        <w:rPr>
          <w:szCs w:val="24"/>
        </w:rPr>
        <w:t xml:space="preserve"> </w:t>
      </w:r>
      <w:r w:rsidR="005844AE" w:rsidRPr="004D270A">
        <w:rPr>
          <w:szCs w:val="24"/>
          <w:lang w:eastAsia="ru-RU"/>
        </w:rPr>
        <w:t xml:space="preserve">осуществлять профессиональную </w:t>
      </w:r>
      <w:r w:rsidR="004B5A85">
        <w:rPr>
          <w:szCs w:val="24"/>
          <w:lang w:eastAsia="ru-RU"/>
        </w:rPr>
        <w:t>филологическую</w:t>
      </w:r>
      <w:r w:rsidR="005844AE" w:rsidRPr="004D270A">
        <w:rPr>
          <w:szCs w:val="24"/>
          <w:lang w:eastAsia="ru-RU"/>
        </w:rPr>
        <w:t xml:space="preserve"> деятел</w:t>
      </w:r>
      <w:r w:rsidR="005844AE" w:rsidRPr="004D270A">
        <w:rPr>
          <w:szCs w:val="24"/>
          <w:lang w:eastAsia="ru-RU"/>
        </w:rPr>
        <w:t>ь</w:t>
      </w:r>
      <w:r w:rsidR="005844AE" w:rsidRPr="004D270A">
        <w:rPr>
          <w:szCs w:val="24"/>
          <w:lang w:eastAsia="ru-RU"/>
        </w:rPr>
        <w:t xml:space="preserve">ность; оперировать </w:t>
      </w:r>
      <w:r w:rsidR="004B5A85">
        <w:rPr>
          <w:szCs w:val="24"/>
          <w:lang w:eastAsia="ru-RU"/>
        </w:rPr>
        <w:t>филологическими</w:t>
      </w:r>
      <w:r w:rsidR="005844AE" w:rsidRPr="004D270A">
        <w:rPr>
          <w:szCs w:val="24"/>
          <w:lang w:eastAsia="ru-RU"/>
        </w:rPr>
        <w:t xml:space="preserve"> понятиями и категори</w:t>
      </w:r>
      <w:r w:rsidR="005844AE" w:rsidRPr="004D270A">
        <w:rPr>
          <w:szCs w:val="24"/>
          <w:lang w:eastAsia="ru-RU"/>
        </w:rPr>
        <w:t>я</w:t>
      </w:r>
      <w:r w:rsidR="005844AE" w:rsidRPr="004D270A">
        <w:rPr>
          <w:szCs w:val="24"/>
          <w:lang w:eastAsia="ru-RU"/>
        </w:rPr>
        <w:t>ми</w:t>
      </w:r>
      <w:r w:rsidR="004B5A85">
        <w:rPr>
          <w:szCs w:val="24"/>
          <w:lang w:eastAsia="ru-RU"/>
        </w:rPr>
        <w:t>.</w:t>
      </w:r>
    </w:p>
    <w:p w:rsidR="004B5A85" w:rsidRDefault="004B5A85" w:rsidP="004B5A85">
      <w:pPr>
        <w:pStyle w:val="af6"/>
        <w:rPr>
          <w:szCs w:val="24"/>
          <w:lang w:eastAsia="ru-RU"/>
        </w:rPr>
      </w:pPr>
    </w:p>
    <w:p w:rsidR="00905B78" w:rsidRPr="004D270A" w:rsidRDefault="008B5207" w:rsidP="008B5207">
      <w:pPr>
        <w:pStyle w:val="1"/>
      </w:pPr>
      <w:r>
        <w:lastRenderedPageBreak/>
        <w:t>1.3.</w:t>
      </w:r>
      <w:r w:rsidR="00905B78" w:rsidRPr="004D270A">
        <w:t xml:space="preserve">Место  </w:t>
      </w:r>
      <w:r w:rsidR="00A64433">
        <w:rPr>
          <w:lang w:val="ru-RU"/>
        </w:rPr>
        <w:t>производственной</w:t>
      </w:r>
      <w:r w:rsidR="00905B78" w:rsidRPr="004D270A">
        <w:t xml:space="preserve"> практики в структуре образовательной программы</w:t>
      </w:r>
    </w:p>
    <w:p w:rsidR="00905B78" w:rsidRPr="004D270A" w:rsidRDefault="00A64433" w:rsidP="00905B78">
      <w:pPr>
        <w:shd w:val="clear" w:color="auto" w:fill="FFFFFF"/>
        <w:ind w:left="10" w:firstLine="567"/>
        <w:jc w:val="both"/>
        <w:rPr>
          <w:szCs w:val="24"/>
        </w:rPr>
      </w:pPr>
      <w:r>
        <w:rPr>
          <w:szCs w:val="24"/>
        </w:rPr>
        <w:t>Производственная</w:t>
      </w:r>
      <w:r w:rsidR="00905B78" w:rsidRPr="004D270A">
        <w:rPr>
          <w:szCs w:val="24"/>
        </w:rPr>
        <w:t xml:space="preserve">  практика в учебном плане находится в разделе практики, проек</w:t>
      </w:r>
      <w:r w:rsidR="00905B78" w:rsidRPr="004D270A">
        <w:rPr>
          <w:szCs w:val="24"/>
        </w:rPr>
        <w:t>т</w:t>
      </w:r>
      <w:r w:rsidR="00905B78" w:rsidRPr="004D270A">
        <w:rPr>
          <w:szCs w:val="24"/>
        </w:rPr>
        <w:t xml:space="preserve">ная и исследовательская работа; осуществляется на </w:t>
      </w:r>
      <w:r>
        <w:rPr>
          <w:szCs w:val="24"/>
        </w:rPr>
        <w:t>4</w:t>
      </w:r>
      <w:r w:rsidR="00905B78" w:rsidRPr="004D270A">
        <w:rPr>
          <w:szCs w:val="24"/>
        </w:rPr>
        <w:t xml:space="preserve"> курсе в 4 модуле.</w:t>
      </w:r>
    </w:p>
    <w:p w:rsidR="004B5A85" w:rsidRDefault="00905B78" w:rsidP="00905B78">
      <w:pPr>
        <w:shd w:val="clear" w:color="auto" w:fill="FFFFFF"/>
        <w:ind w:left="10" w:firstLine="567"/>
        <w:jc w:val="both"/>
        <w:rPr>
          <w:szCs w:val="24"/>
        </w:rPr>
      </w:pPr>
      <w:r w:rsidRPr="004D270A">
        <w:rPr>
          <w:szCs w:val="24"/>
        </w:rPr>
        <w:t>Прохождение практик</w:t>
      </w:r>
      <w:r w:rsidR="004B5A85">
        <w:rPr>
          <w:szCs w:val="24"/>
        </w:rPr>
        <w:t>и</w:t>
      </w:r>
      <w:r w:rsidRPr="004D270A">
        <w:rPr>
          <w:szCs w:val="24"/>
        </w:rPr>
        <w:t xml:space="preserve"> базируется на теоретических знаниях, получе</w:t>
      </w:r>
      <w:r w:rsidRPr="004D270A">
        <w:rPr>
          <w:szCs w:val="24"/>
        </w:rPr>
        <w:t>н</w:t>
      </w:r>
      <w:r w:rsidRPr="004D270A">
        <w:rPr>
          <w:szCs w:val="24"/>
        </w:rPr>
        <w:t xml:space="preserve">ных в течение прохождения обучения в Национальном исследовательском университете «Высшая школа экономики»: </w:t>
      </w:r>
      <w:r w:rsidR="004B5A85">
        <w:rPr>
          <w:szCs w:val="24"/>
        </w:rPr>
        <w:t>история русской литературы, история литератур стран Европы и США, те</w:t>
      </w:r>
      <w:r w:rsidR="004B5A85">
        <w:rPr>
          <w:szCs w:val="24"/>
        </w:rPr>
        <w:t>о</w:t>
      </w:r>
      <w:r w:rsidR="004B5A85">
        <w:rPr>
          <w:szCs w:val="24"/>
        </w:rPr>
        <w:t>рия литературы, английский язык, второй и третий иностранные языки, современный ру</w:t>
      </w:r>
      <w:r w:rsidR="004B5A85">
        <w:rPr>
          <w:szCs w:val="24"/>
        </w:rPr>
        <w:t>с</w:t>
      </w:r>
      <w:r w:rsidR="004B5A85">
        <w:rPr>
          <w:szCs w:val="24"/>
        </w:rPr>
        <w:t xml:space="preserve">ский язык и др. </w:t>
      </w:r>
    </w:p>
    <w:p w:rsidR="00905B78" w:rsidRPr="004D270A" w:rsidRDefault="00905B78" w:rsidP="00905B78">
      <w:pPr>
        <w:ind w:firstLine="567"/>
        <w:jc w:val="both"/>
        <w:rPr>
          <w:szCs w:val="24"/>
        </w:rPr>
      </w:pPr>
      <w:r w:rsidRPr="004D270A">
        <w:rPr>
          <w:szCs w:val="24"/>
        </w:rPr>
        <w:t xml:space="preserve">Основные навыки, приобретенные в процессе прохождения </w:t>
      </w:r>
      <w:r w:rsidR="00A64433">
        <w:rPr>
          <w:szCs w:val="24"/>
        </w:rPr>
        <w:t>производственной</w:t>
      </w:r>
      <w:r w:rsidRPr="004D270A">
        <w:rPr>
          <w:szCs w:val="24"/>
        </w:rPr>
        <w:t xml:space="preserve"> пра</w:t>
      </w:r>
      <w:r w:rsidRPr="004D270A">
        <w:rPr>
          <w:szCs w:val="24"/>
        </w:rPr>
        <w:t>к</w:t>
      </w:r>
      <w:r w:rsidRPr="004D270A">
        <w:rPr>
          <w:szCs w:val="24"/>
        </w:rPr>
        <w:t>тики должны быть использованы в дальнейшем в профессиональной деятельности</w:t>
      </w:r>
      <w:r w:rsidR="004B5A85">
        <w:rPr>
          <w:szCs w:val="24"/>
        </w:rPr>
        <w:t xml:space="preserve"> фил</w:t>
      </w:r>
      <w:r w:rsidR="004B5A85">
        <w:rPr>
          <w:szCs w:val="24"/>
        </w:rPr>
        <w:t>о</w:t>
      </w:r>
      <w:r w:rsidR="004B5A85">
        <w:rPr>
          <w:szCs w:val="24"/>
        </w:rPr>
        <w:t>лога</w:t>
      </w:r>
      <w:r w:rsidRPr="004D270A">
        <w:rPr>
          <w:szCs w:val="24"/>
        </w:rPr>
        <w:t>.</w:t>
      </w:r>
    </w:p>
    <w:p w:rsidR="00905B78" w:rsidRPr="004D270A" w:rsidRDefault="00905B78" w:rsidP="00905B78">
      <w:pPr>
        <w:shd w:val="clear" w:color="auto" w:fill="FFFFFF"/>
        <w:ind w:left="10" w:firstLine="567"/>
        <w:jc w:val="both"/>
        <w:rPr>
          <w:szCs w:val="24"/>
        </w:rPr>
      </w:pPr>
      <w:r w:rsidRPr="004D270A">
        <w:rPr>
          <w:szCs w:val="24"/>
        </w:rPr>
        <w:t xml:space="preserve">Общая трудоёмкость практики составляет </w:t>
      </w:r>
      <w:r w:rsidR="004B5A85">
        <w:rPr>
          <w:szCs w:val="24"/>
        </w:rPr>
        <w:t>3</w:t>
      </w:r>
      <w:r w:rsidR="00A64433">
        <w:rPr>
          <w:szCs w:val="24"/>
        </w:rPr>
        <w:t xml:space="preserve"> зачётны</w:t>
      </w:r>
      <w:r w:rsidR="004B5A85">
        <w:rPr>
          <w:szCs w:val="24"/>
        </w:rPr>
        <w:t>е</w:t>
      </w:r>
      <w:r w:rsidRPr="004D270A">
        <w:rPr>
          <w:szCs w:val="24"/>
        </w:rPr>
        <w:t xml:space="preserve"> едини</w:t>
      </w:r>
      <w:r w:rsidR="00A64433">
        <w:rPr>
          <w:szCs w:val="24"/>
        </w:rPr>
        <w:t>ц</w:t>
      </w:r>
      <w:r w:rsidR="004B5A85">
        <w:rPr>
          <w:szCs w:val="24"/>
        </w:rPr>
        <w:t>ы</w:t>
      </w:r>
      <w:r w:rsidRPr="004D270A">
        <w:rPr>
          <w:szCs w:val="24"/>
        </w:rPr>
        <w:t xml:space="preserve">; </w:t>
      </w:r>
      <w:r w:rsidR="004B5A85">
        <w:rPr>
          <w:szCs w:val="24"/>
        </w:rPr>
        <w:t>2</w:t>
      </w:r>
      <w:r w:rsidR="00A64433">
        <w:rPr>
          <w:szCs w:val="24"/>
        </w:rPr>
        <w:t xml:space="preserve"> недели</w:t>
      </w:r>
      <w:r w:rsidRPr="004D270A">
        <w:rPr>
          <w:szCs w:val="24"/>
        </w:rPr>
        <w:t xml:space="preserve">; </w:t>
      </w:r>
      <w:r w:rsidR="00A64433">
        <w:rPr>
          <w:szCs w:val="24"/>
        </w:rPr>
        <w:t>1</w:t>
      </w:r>
      <w:r w:rsidR="004B5A85">
        <w:rPr>
          <w:szCs w:val="24"/>
        </w:rPr>
        <w:t>14</w:t>
      </w:r>
      <w:r w:rsidRPr="004D270A">
        <w:rPr>
          <w:szCs w:val="24"/>
        </w:rPr>
        <w:t xml:space="preserve"> часов. </w:t>
      </w:r>
    </w:p>
    <w:p w:rsidR="00905B78" w:rsidRPr="004D270A" w:rsidRDefault="00905B78" w:rsidP="00905B78">
      <w:pPr>
        <w:ind w:firstLine="567"/>
        <w:jc w:val="both"/>
        <w:rPr>
          <w:szCs w:val="24"/>
        </w:rPr>
      </w:pPr>
    </w:p>
    <w:p w:rsidR="00905B78" w:rsidRDefault="008B5207" w:rsidP="008B5207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1.4.</w:t>
      </w:r>
      <w:r w:rsidR="004B5A85">
        <w:rPr>
          <w:b/>
          <w:szCs w:val="24"/>
        </w:rPr>
        <w:t xml:space="preserve"> </w:t>
      </w:r>
      <w:r w:rsidR="00A64433">
        <w:rPr>
          <w:b/>
          <w:szCs w:val="24"/>
        </w:rPr>
        <w:t>Способ проведения производственной</w:t>
      </w:r>
      <w:r w:rsidR="00905B78" w:rsidRPr="004D270A">
        <w:rPr>
          <w:b/>
          <w:szCs w:val="24"/>
        </w:rPr>
        <w:t xml:space="preserve"> практики</w:t>
      </w:r>
    </w:p>
    <w:p w:rsidR="008B5207" w:rsidRPr="004D270A" w:rsidRDefault="008B5207" w:rsidP="008B5207">
      <w:pPr>
        <w:ind w:firstLine="567"/>
        <w:jc w:val="center"/>
        <w:rPr>
          <w:b/>
          <w:szCs w:val="24"/>
        </w:rPr>
      </w:pPr>
    </w:p>
    <w:p w:rsidR="00905B78" w:rsidRPr="004D270A" w:rsidRDefault="00A64433" w:rsidP="00905B78">
      <w:pPr>
        <w:ind w:firstLine="567"/>
        <w:jc w:val="both"/>
        <w:rPr>
          <w:szCs w:val="24"/>
        </w:rPr>
      </w:pPr>
      <w:r>
        <w:rPr>
          <w:szCs w:val="24"/>
        </w:rPr>
        <w:t>Производственная</w:t>
      </w:r>
      <w:r w:rsidR="00905B78" w:rsidRPr="004D270A">
        <w:rPr>
          <w:szCs w:val="24"/>
        </w:rPr>
        <w:t xml:space="preserve"> практика является стационарной и проводится в учреждениях и организациях независимо от их рода деятельности и организац</w:t>
      </w:r>
      <w:r w:rsidR="00905B78" w:rsidRPr="004D270A">
        <w:rPr>
          <w:szCs w:val="24"/>
        </w:rPr>
        <w:t>и</w:t>
      </w:r>
      <w:r w:rsidR="00905B78" w:rsidRPr="004D270A">
        <w:rPr>
          <w:szCs w:val="24"/>
        </w:rPr>
        <w:t>онно-правовой формы</w:t>
      </w:r>
      <w:r w:rsidR="0009753C">
        <w:rPr>
          <w:szCs w:val="24"/>
        </w:rPr>
        <w:t>.</w:t>
      </w:r>
    </w:p>
    <w:p w:rsidR="00905B78" w:rsidRPr="004D270A" w:rsidRDefault="00905B78" w:rsidP="00814736">
      <w:pPr>
        <w:ind w:firstLine="567"/>
        <w:rPr>
          <w:b/>
          <w:szCs w:val="24"/>
        </w:rPr>
      </w:pPr>
    </w:p>
    <w:p w:rsidR="009F7C41" w:rsidRPr="004D270A" w:rsidRDefault="009F7C41" w:rsidP="00814736">
      <w:pPr>
        <w:shd w:val="clear" w:color="auto" w:fill="FFFFFF"/>
        <w:ind w:left="10" w:firstLine="567"/>
        <w:jc w:val="both"/>
        <w:rPr>
          <w:rFonts w:eastAsia="Times New Roman"/>
          <w:b/>
          <w:bCs/>
          <w:kern w:val="32"/>
          <w:szCs w:val="24"/>
          <w:lang/>
        </w:rPr>
      </w:pPr>
    </w:p>
    <w:p w:rsidR="009F7C41" w:rsidRPr="004D270A" w:rsidRDefault="00AC43E1" w:rsidP="009F7C41">
      <w:pPr>
        <w:shd w:val="clear" w:color="auto" w:fill="FFFFFF"/>
        <w:ind w:left="10" w:firstLine="567"/>
        <w:jc w:val="center"/>
        <w:rPr>
          <w:rFonts w:eastAsia="Times New Roman"/>
          <w:b/>
          <w:bCs/>
          <w:kern w:val="32"/>
          <w:szCs w:val="24"/>
          <w:lang/>
        </w:rPr>
      </w:pPr>
      <w:r>
        <w:rPr>
          <w:rFonts w:eastAsia="Times New Roman"/>
          <w:b/>
          <w:bCs/>
          <w:kern w:val="32"/>
          <w:szCs w:val="24"/>
          <w:lang/>
        </w:rPr>
        <w:t>2</w:t>
      </w:r>
      <w:r w:rsidR="009F7C41" w:rsidRPr="004D270A">
        <w:rPr>
          <w:rFonts w:eastAsia="Times New Roman"/>
          <w:b/>
          <w:bCs/>
          <w:kern w:val="32"/>
          <w:szCs w:val="24"/>
          <w:lang/>
        </w:rPr>
        <w:t>. Структура и содержание практики.</w:t>
      </w:r>
    </w:p>
    <w:p w:rsidR="009F7C41" w:rsidRPr="004D270A" w:rsidRDefault="009F7C41" w:rsidP="009F7C41">
      <w:pPr>
        <w:shd w:val="clear" w:color="auto" w:fill="FFFFFF"/>
        <w:ind w:firstLine="0"/>
        <w:jc w:val="both"/>
        <w:rPr>
          <w:spacing w:val="-4"/>
          <w:szCs w:val="24"/>
        </w:rPr>
      </w:pPr>
    </w:p>
    <w:p w:rsidR="002B51A5" w:rsidRPr="004D270A" w:rsidRDefault="002B51A5" w:rsidP="00814736">
      <w:pPr>
        <w:shd w:val="clear" w:color="auto" w:fill="FFFFFF"/>
        <w:ind w:left="10" w:firstLine="567"/>
        <w:jc w:val="both"/>
        <w:rPr>
          <w:spacing w:val="-4"/>
          <w:szCs w:val="24"/>
        </w:rPr>
      </w:pPr>
      <w:r w:rsidRPr="004D270A">
        <w:rPr>
          <w:spacing w:val="-4"/>
          <w:szCs w:val="24"/>
        </w:rPr>
        <w:t xml:space="preserve">Общее руководство </w:t>
      </w:r>
      <w:r w:rsidR="00AC43E1">
        <w:rPr>
          <w:spacing w:val="-4"/>
          <w:szCs w:val="24"/>
        </w:rPr>
        <w:t>преддипломной (</w:t>
      </w:r>
      <w:r w:rsidR="00BA3526">
        <w:rPr>
          <w:spacing w:val="-4"/>
          <w:szCs w:val="24"/>
        </w:rPr>
        <w:t>производственной</w:t>
      </w:r>
      <w:r w:rsidR="00AC43E1">
        <w:rPr>
          <w:spacing w:val="-4"/>
          <w:szCs w:val="24"/>
        </w:rPr>
        <w:t>)</w:t>
      </w:r>
      <w:r w:rsidRPr="004D270A">
        <w:rPr>
          <w:spacing w:val="-4"/>
          <w:szCs w:val="24"/>
        </w:rPr>
        <w:t xml:space="preserve"> практикой осуществляет рук</w:t>
      </w:r>
      <w:r w:rsidRPr="004D270A">
        <w:rPr>
          <w:spacing w:val="-4"/>
          <w:szCs w:val="24"/>
        </w:rPr>
        <w:t>о</w:t>
      </w:r>
      <w:r w:rsidRPr="004D270A">
        <w:rPr>
          <w:spacing w:val="-4"/>
          <w:szCs w:val="24"/>
        </w:rPr>
        <w:t>водитель образовательной программы; индивидуальное –</w:t>
      </w:r>
      <w:r w:rsidR="009F7C41" w:rsidRPr="004D270A">
        <w:rPr>
          <w:spacing w:val="-4"/>
          <w:szCs w:val="24"/>
        </w:rPr>
        <w:t xml:space="preserve"> </w:t>
      </w:r>
      <w:r w:rsidRPr="004D270A">
        <w:rPr>
          <w:spacing w:val="-4"/>
          <w:szCs w:val="24"/>
        </w:rPr>
        <w:t>преподаватель-руководитель пра</w:t>
      </w:r>
      <w:r w:rsidRPr="004D270A">
        <w:rPr>
          <w:spacing w:val="-4"/>
          <w:szCs w:val="24"/>
        </w:rPr>
        <w:t>к</w:t>
      </w:r>
      <w:r w:rsidRPr="004D270A">
        <w:rPr>
          <w:spacing w:val="-4"/>
          <w:szCs w:val="24"/>
        </w:rPr>
        <w:t>тики, в индивидуальном плане, которого закреплена соо</w:t>
      </w:r>
      <w:r w:rsidRPr="004D270A">
        <w:rPr>
          <w:spacing w:val="-4"/>
          <w:szCs w:val="24"/>
        </w:rPr>
        <w:t>т</w:t>
      </w:r>
      <w:r w:rsidRPr="004D270A">
        <w:rPr>
          <w:spacing w:val="-4"/>
          <w:szCs w:val="24"/>
        </w:rPr>
        <w:t>ветствующая нагрузка.</w:t>
      </w:r>
    </w:p>
    <w:p w:rsidR="00CD2BE3" w:rsidRPr="004D270A" w:rsidRDefault="00CD2BE3" w:rsidP="00814736">
      <w:pPr>
        <w:ind w:firstLine="567"/>
        <w:jc w:val="both"/>
        <w:rPr>
          <w:szCs w:val="24"/>
          <w:lang/>
        </w:rPr>
      </w:pPr>
      <w:r w:rsidRPr="004D270A">
        <w:rPr>
          <w:szCs w:val="24"/>
          <w:lang/>
        </w:rPr>
        <w:t>Преподаватель-руководитель практики: 1. знакомит студентов с программой практ</w:t>
      </w:r>
      <w:r w:rsidRPr="004D270A">
        <w:rPr>
          <w:szCs w:val="24"/>
          <w:lang/>
        </w:rPr>
        <w:t>и</w:t>
      </w:r>
      <w:r w:rsidRPr="004D270A">
        <w:rPr>
          <w:szCs w:val="24"/>
          <w:lang/>
        </w:rPr>
        <w:t xml:space="preserve">ки, 2. </w:t>
      </w:r>
      <w:r w:rsidR="002B51A5" w:rsidRPr="004D270A">
        <w:rPr>
          <w:szCs w:val="24"/>
          <w:lang/>
        </w:rPr>
        <w:t>о</w:t>
      </w:r>
      <w:r w:rsidRPr="004D270A">
        <w:rPr>
          <w:szCs w:val="24"/>
          <w:lang/>
        </w:rPr>
        <w:t xml:space="preserve">существляет контроль за соблюдением сроков практики и подготовки отчета, 3. </w:t>
      </w:r>
      <w:r w:rsidR="002B51A5" w:rsidRPr="004D270A">
        <w:rPr>
          <w:szCs w:val="24"/>
          <w:lang/>
        </w:rPr>
        <w:t>о</w:t>
      </w:r>
      <w:r w:rsidRPr="004D270A">
        <w:rPr>
          <w:szCs w:val="24"/>
          <w:lang/>
        </w:rPr>
        <w:t xml:space="preserve">казывает методическую помощь студентам при прохождении практики, 4. </w:t>
      </w:r>
      <w:r w:rsidR="002B51A5" w:rsidRPr="004D270A">
        <w:rPr>
          <w:szCs w:val="24"/>
          <w:lang/>
        </w:rPr>
        <w:t>п</w:t>
      </w:r>
      <w:r w:rsidRPr="004D270A">
        <w:rPr>
          <w:szCs w:val="24"/>
          <w:lang/>
        </w:rPr>
        <w:t>ринимает э</w:t>
      </w:r>
      <w:r w:rsidRPr="004D270A">
        <w:rPr>
          <w:szCs w:val="24"/>
          <w:lang/>
        </w:rPr>
        <w:t>к</w:t>
      </w:r>
      <w:r w:rsidRPr="004D270A">
        <w:rPr>
          <w:szCs w:val="24"/>
          <w:lang/>
        </w:rPr>
        <w:t xml:space="preserve">замен </w:t>
      </w:r>
      <w:r w:rsidR="002B51A5" w:rsidRPr="004D270A">
        <w:rPr>
          <w:szCs w:val="24"/>
          <w:lang/>
        </w:rPr>
        <w:t>по результатам выполнения пр</w:t>
      </w:r>
      <w:r w:rsidR="002B51A5" w:rsidRPr="004D270A">
        <w:rPr>
          <w:szCs w:val="24"/>
          <w:lang/>
        </w:rPr>
        <w:t>о</w:t>
      </w:r>
      <w:r w:rsidR="002B51A5" w:rsidRPr="004D270A">
        <w:rPr>
          <w:szCs w:val="24"/>
          <w:lang/>
        </w:rPr>
        <w:t>граммы практики.</w:t>
      </w:r>
    </w:p>
    <w:p w:rsidR="002B51A5" w:rsidRPr="004D270A" w:rsidRDefault="002B51A5" w:rsidP="00814736">
      <w:pPr>
        <w:ind w:firstLine="567"/>
        <w:jc w:val="both"/>
        <w:rPr>
          <w:szCs w:val="24"/>
          <w:lang/>
        </w:rPr>
      </w:pPr>
      <w:r w:rsidRPr="004D270A">
        <w:rPr>
          <w:szCs w:val="24"/>
          <w:lang/>
        </w:rPr>
        <w:t>Руководитель практики от организации осуществляет следующие функции: 1.</w:t>
      </w:r>
      <w:r w:rsidR="004B5A85">
        <w:rPr>
          <w:szCs w:val="24"/>
          <w:lang/>
        </w:rPr>
        <w:t xml:space="preserve"> </w:t>
      </w:r>
      <w:r w:rsidRPr="004D270A">
        <w:rPr>
          <w:szCs w:val="24"/>
          <w:lang/>
        </w:rPr>
        <w:t>согл</w:t>
      </w:r>
      <w:r w:rsidRPr="004D270A">
        <w:rPr>
          <w:szCs w:val="24"/>
          <w:lang/>
        </w:rPr>
        <w:t>а</w:t>
      </w:r>
      <w:r w:rsidRPr="004D270A">
        <w:rPr>
          <w:szCs w:val="24"/>
          <w:lang/>
        </w:rPr>
        <w:t>совывает индивидуальное задание, содержание и планируемые результаты, 2. предоста</w:t>
      </w:r>
      <w:r w:rsidRPr="004D270A">
        <w:rPr>
          <w:szCs w:val="24"/>
          <w:lang/>
        </w:rPr>
        <w:t>в</w:t>
      </w:r>
      <w:r w:rsidRPr="004D270A">
        <w:rPr>
          <w:szCs w:val="24"/>
          <w:lang/>
        </w:rPr>
        <w:t>ляет рабочие места, 3. обеспечивает безопасные условия прохождения практ</w:t>
      </w:r>
      <w:r w:rsidRPr="004D270A">
        <w:rPr>
          <w:szCs w:val="24"/>
          <w:lang/>
        </w:rPr>
        <w:t>и</w:t>
      </w:r>
      <w:r w:rsidRPr="004D270A">
        <w:rPr>
          <w:szCs w:val="24"/>
          <w:lang/>
        </w:rPr>
        <w:t>ки.</w:t>
      </w:r>
    </w:p>
    <w:p w:rsidR="004B5A85" w:rsidRDefault="00AC43E1" w:rsidP="00814736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Преддипломная (производственная)</w:t>
      </w:r>
      <w:r w:rsidR="00DD3246" w:rsidRPr="004D270A">
        <w:rPr>
          <w:szCs w:val="24"/>
        </w:rPr>
        <w:t xml:space="preserve"> практика проходит в форме индивидуальной самостоятельной работы студента.</w:t>
      </w:r>
      <w:r w:rsidR="00DB126A" w:rsidRPr="004D270A">
        <w:rPr>
          <w:szCs w:val="24"/>
        </w:rPr>
        <w:t xml:space="preserve"> В период прохождения практики студент должен из</w:t>
      </w:r>
      <w:r w:rsidR="00DB126A" w:rsidRPr="004D270A">
        <w:rPr>
          <w:szCs w:val="24"/>
        </w:rPr>
        <w:t>у</w:t>
      </w:r>
      <w:r w:rsidR="00DB126A" w:rsidRPr="004D270A">
        <w:rPr>
          <w:szCs w:val="24"/>
        </w:rPr>
        <w:t>чить статус организации, в которой проходит практика, его структуру, полномочия, а та</w:t>
      </w:r>
      <w:r w:rsidR="00DB126A" w:rsidRPr="004D270A">
        <w:rPr>
          <w:szCs w:val="24"/>
        </w:rPr>
        <w:t>к</w:t>
      </w:r>
      <w:r w:rsidR="00DB126A" w:rsidRPr="004D270A">
        <w:rPr>
          <w:szCs w:val="24"/>
        </w:rPr>
        <w:t xml:space="preserve">же, в возможном объеме принять практическое участие в решение задач, стоящих перед организацией. </w:t>
      </w:r>
    </w:p>
    <w:p w:rsidR="00AA7F0D" w:rsidRPr="004D270A" w:rsidRDefault="00AA7F0D" w:rsidP="00814736">
      <w:pPr>
        <w:shd w:val="clear" w:color="auto" w:fill="FFFFFF"/>
        <w:ind w:firstLine="567"/>
        <w:jc w:val="both"/>
        <w:rPr>
          <w:szCs w:val="24"/>
        </w:rPr>
      </w:pPr>
      <w:r w:rsidRPr="004D270A">
        <w:rPr>
          <w:szCs w:val="24"/>
        </w:rPr>
        <w:t>Студенты, проходящие практику в Организациях, обязаны:</w:t>
      </w:r>
    </w:p>
    <w:p w:rsidR="00AA7F0D" w:rsidRPr="004D270A" w:rsidRDefault="00AA7F0D" w:rsidP="0081473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9" w:firstLine="567"/>
        <w:jc w:val="both"/>
        <w:rPr>
          <w:szCs w:val="24"/>
        </w:rPr>
      </w:pPr>
      <w:r w:rsidRPr="004D270A">
        <w:rPr>
          <w:szCs w:val="24"/>
        </w:rPr>
        <w:t>соблюдать действующие в Организациях правила трудового расп</w:t>
      </w:r>
      <w:r w:rsidRPr="004D270A">
        <w:rPr>
          <w:szCs w:val="24"/>
        </w:rPr>
        <w:t>о</w:t>
      </w:r>
      <w:r w:rsidRPr="004D270A">
        <w:rPr>
          <w:szCs w:val="24"/>
        </w:rPr>
        <w:t xml:space="preserve">рядка; </w:t>
      </w:r>
    </w:p>
    <w:p w:rsidR="00AA7F0D" w:rsidRPr="004D270A" w:rsidRDefault="00AA7F0D" w:rsidP="0081473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9" w:firstLine="567"/>
        <w:jc w:val="both"/>
        <w:rPr>
          <w:szCs w:val="24"/>
        </w:rPr>
      </w:pPr>
      <w:r w:rsidRPr="004D270A">
        <w:rPr>
          <w:szCs w:val="24"/>
        </w:rPr>
        <w:t>соблюдать требования охраны труда и пожарной безопасн</w:t>
      </w:r>
      <w:r w:rsidRPr="004D270A">
        <w:rPr>
          <w:szCs w:val="24"/>
        </w:rPr>
        <w:t>о</w:t>
      </w:r>
      <w:r w:rsidRPr="004D270A">
        <w:rPr>
          <w:szCs w:val="24"/>
        </w:rPr>
        <w:t>сти.</w:t>
      </w:r>
    </w:p>
    <w:p w:rsidR="00AA7F0D" w:rsidRPr="004D270A" w:rsidRDefault="00AA7F0D" w:rsidP="0081473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9" w:firstLine="567"/>
        <w:jc w:val="both"/>
        <w:rPr>
          <w:szCs w:val="24"/>
        </w:rPr>
      </w:pPr>
      <w:r w:rsidRPr="004D270A">
        <w:rPr>
          <w:szCs w:val="24"/>
        </w:rPr>
        <w:t>выполнять индивидуальные задания, предусмотренные программ</w:t>
      </w:r>
      <w:r w:rsidRPr="004D270A">
        <w:rPr>
          <w:szCs w:val="24"/>
        </w:rPr>
        <w:t>а</w:t>
      </w:r>
      <w:r w:rsidRPr="004D270A">
        <w:rPr>
          <w:szCs w:val="24"/>
        </w:rPr>
        <w:t>ми практики;</w:t>
      </w:r>
    </w:p>
    <w:p w:rsidR="00AA7F0D" w:rsidRPr="004D270A" w:rsidRDefault="00AA7F0D" w:rsidP="0081473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9" w:firstLine="567"/>
        <w:jc w:val="both"/>
        <w:rPr>
          <w:szCs w:val="24"/>
        </w:rPr>
      </w:pPr>
      <w:r w:rsidRPr="004D270A">
        <w:rPr>
          <w:szCs w:val="24"/>
        </w:rPr>
        <w:t>точно и своевременно выполнять указания руководителя практики от организации.</w:t>
      </w:r>
    </w:p>
    <w:p w:rsidR="00AA7F0D" w:rsidRPr="004D270A" w:rsidRDefault="00AA7F0D" w:rsidP="0081473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4D270A">
        <w:rPr>
          <w:spacing w:val="-3"/>
          <w:szCs w:val="24"/>
        </w:rPr>
        <w:t>вести дневник, где ежедневно отражать место и характер р</w:t>
      </w:r>
      <w:r w:rsidRPr="004D270A">
        <w:rPr>
          <w:spacing w:val="-3"/>
          <w:szCs w:val="24"/>
        </w:rPr>
        <w:t>а</w:t>
      </w:r>
      <w:r w:rsidRPr="004D270A">
        <w:rPr>
          <w:spacing w:val="-3"/>
          <w:szCs w:val="24"/>
        </w:rPr>
        <w:t>боты.</w:t>
      </w:r>
    </w:p>
    <w:p w:rsidR="00CC478A" w:rsidRPr="004D270A" w:rsidRDefault="00CC478A" w:rsidP="00814736">
      <w:pPr>
        <w:shd w:val="clear" w:color="auto" w:fill="FFFFFF"/>
        <w:ind w:left="10" w:firstLine="567"/>
        <w:jc w:val="both"/>
        <w:rPr>
          <w:spacing w:val="-4"/>
          <w:szCs w:val="24"/>
        </w:rPr>
      </w:pPr>
    </w:p>
    <w:p w:rsidR="00AA7F0D" w:rsidRPr="004D270A" w:rsidRDefault="00AA7F0D" w:rsidP="00814736">
      <w:pPr>
        <w:shd w:val="clear" w:color="auto" w:fill="FFFFFF"/>
        <w:ind w:left="10" w:firstLine="567"/>
        <w:jc w:val="both"/>
        <w:rPr>
          <w:szCs w:val="24"/>
        </w:rPr>
      </w:pPr>
      <w:r w:rsidRPr="004D270A">
        <w:rPr>
          <w:spacing w:val="-4"/>
          <w:szCs w:val="24"/>
        </w:rPr>
        <w:t>Для</w:t>
      </w:r>
      <w:r w:rsidRPr="004D270A">
        <w:rPr>
          <w:spacing w:val="-3"/>
          <w:szCs w:val="24"/>
        </w:rPr>
        <w:t xml:space="preserve"> ознакомления с необходимыми материалами студент обязан обратиться </w:t>
      </w:r>
      <w:r w:rsidRPr="004D270A">
        <w:rPr>
          <w:szCs w:val="24"/>
        </w:rPr>
        <w:t>за разр</w:t>
      </w:r>
      <w:r w:rsidRPr="004D270A">
        <w:rPr>
          <w:szCs w:val="24"/>
        </w:rPr>
        <w:t>е</w:t>
      </w:r>
      <w:r w:rsidRPr="004D270A">
        <w:rPr>
          <w:szCs w:val="24"/>
        </w:rPr>
        <w:t>шением к руководству.</w:t>
      </w:r>
    </w:p>
    <w:p w:rsidR="00DD3246" w:rsidRPr="004D270A" w:rsidRDefault="00AA7F0D" w:rsidP="00814736">
      <w:pPr>
        <w:shd w:val="clear" w:color="auto" w:fill="FFFFFF"/>
        <w:ind w:left="10" w:firstLine="567"/>
        <w:jc w:val="both"/>
        <w:rPr>
          <w:spacing w:val="-4"/>
          <w:szCs w:val="24"/>
        </w:rPr>
      </w:pPr>
      <w:r w:rsidRPr="004D270A">
        <w:rPr>
          <w:spacing w:val="-4"/>
          <w:szCs w:val="24"/>
        </w:rPr>
        <w:lastRenderedPageBreak/>
        <w:t xml:space="preserve">Практика студентов начинается с изучения правил внутреннего </w:t>
      </w:r>
      <w:r w:rsidR="00CC478A" w:rsidRPr="004D270A">
        <w:rPr>
          <w:spacing w:val="-4"/>
          <w:szCs w:val="24"/>
        </w:rPr>
        <w:t>трудов</w:t>
      </w:r>
      <w:r w:rsidR="00CC478A" w:rsidRPr="004D270A">
        <w:rPr>
          <w:spacing w:val="-4"/>
          <w:szCs w:val="24"/>
        </w:rPr>
        <w:t>о</w:t>
      </w:r>
      <w:r w:rsidR="00CC478A" w:rsidRPr="004D270A">
        <w:rPr>
          <w:spacing w:val="-4"/>
          <w:szCs w:val="24"/>
        </w:rPr>
        <w:t xml:space="preserve">го </w:t>
      </w:r>
      <w:r w:rsidRPr="004D270A">
        <w:rPr>
          <w:spacing w:val="-4"/>
          <w:szCs w:val="24"/>
        </w:rPr>
        <w:t xml:space="preserve">распорядка в </w:t>
      </w:r>
      <w:r w:rsidRPr="004D270A">
        <w:rPr>
          <w:szCs w:val="24"/>
        </w:rPr>
        <w:t xml:space="preserve">организации, учреждении в целом и на конкретных рабочих местах, на </w:t>
      </w:r>
      <w:r w:rsidRPr="004D270A">
        <w:rPr>
          <w:spacing w:val="-3"/>
          <w:szCs w:val="24"/>
        </w:rPr>
        <w:t>которых студентам предстоит работать с оформлением необход</w:t>
      </w:r>
      <w:r w:rsidRPr="004D270A">
        <w:rPr>
          <w:spacing w:val="-3"/>
          <w:szCs w:val="24"/>
        </w:rPr>
        <w:t>и</w:t>
      </w:r>
      <w:r w:rsidRPr="004D270A">
        <w:rPr>
          <w:spacing w:val="-3"/>
          <w:szCs w:val="24"/>
        </w:rPr>
        <w:t xml:space="preserve">мых </w:t>
      </w:r>
      <w:r w:rsidRPr="004D270A">
        <w:rPr>
          <w:spacing w:val="-4"/>
          <w:szCs w:val="24"/>
        </w:rPr>
        <w:t>документов.</w:t>
      </w:r>
    </w:p>
    <w:p w:rsidR="00565D5D" w:rsidRDefault="0026756D" w:rsidP="00814736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4D270A">
        <w:rPr>
          <w:spacing w:val="-4"/>
          <w:szCs w:val="24"/>
        </w:rPr>
        <w:t>Перед началом практики</w:t>
      </w:r>
      <w:r w:rsidR="00565D5D" w:rsidRPr="004D270A">
        <w:rPr>
          <w:spacing w:val="-4"/>
          <w:szCs w:val="24"/>
        </w:rPr>
        <w:t xml:space="preserve"> студенту выдается напра</w:t>
      </w:r>
      <w:r w:rsidR="00565D5D" w:rsidRPr="004D270A">
        <w:rPr>
          <w:spacing w:val="-4"/>
          <w:szCs w:val="24"/>
        </w:rPr>
        <w:t>в</w:t>
      </w:r>
      <w:r w:rsidR="00565D5D" w:rsidRPr="004D270A">
        <w:rPr>
          <w:spacing w:val="-4"/>
          <w:szCs w:val="24"/>
        </w:rPr>
        <w:t xml:space="preserve">ление на практику с указанием базы практики и сроков ее проведения. </w:t>
      </w:r>
      <w:r w:rsidR="00565D5D" w:rsidRPr="004D270A">
        <w:rPr>
          <w:color w:val="000000"/>
          <w:szCs w:val="24"/>
          <w:lang w:eastAsia="ru-RU"/>
        </w:rPr>
        <w:t>В направлении должны быть указаны даты прибытия обучающегося на базу практики и выбытия из нее по окончании срока практики, подтве</w:t>
      </w:r>
      <w:r w:rsidR="00565D5D" w:rsidRPr="004D270A">
        <w:rPr>
          <w:color w:val="000000"/>
          <w:szCs w:val="24"/>
          <w:lang w:eastAsia="ru-RU"/>
        </w:rPr>
        <w:t>р</w:t>
      </w:r>
      <w:r w:rsidR="00565D5D" w:rsidRPr="004D270A">
        <w:rPr>
          <w:color w:val="000000"/>
          <w:szCs w:val="24"/>
          <w:lang w:eastAsia="ru-RU"/>
        </w:rPr>
        <w:t>жденные подписью руководителя практики от организации и скрепленные печатью орг</w:t>
      </w:r>
      <w:r w:rsidR="00565D5D" w:rsidRPr="004D270A">
        <w:rPr>
          <w:color w:val="000000"/>
          <w:szCs w:val="24"/>
          <w:lang w:eastAsia="ru-RU"/>
        </w:rPr>
        <w:t>а</w:t>
      </w:r>
      <w:r w:rsidR="00565D5D" w:rsidRPr="004D270A">
        <w:rPr>
          <w:color w:val="000000"/>
          <w:szCs w:val="24"/>
          <w:lang w:eastAsia="ru-RU"/>
        </w:rPr>
        <w:t>низации. По окончании практики студент обязан предоставить полн</w:t>
      </w:r>
      <w:r w:rsidR="00565D5D" w:rsidRPr="004D270A">
        <w:rPr>
          <w:color w:val="000000"/>
          <w:szCs w:val="24"/>
          <w:lang w:eastAsia="ru-RU"/>
        </w:rPr>
        <w:t>о</w:t>
      </w:r>
      <w:r w:rsidR="00565D5D" w:rsidRPr="004D270A">
        <w:rPr>
          <w:color w:val="000000"/>
          <w:szCs w:val="24"/>
          <w:lang w:eastAsia="ru-RU"/>
        </w:rPr>
        <w:t>стью оформленное направление на практику руководителю практики вместе с отчетными документами. В х</w:t>
      </w:r>
      <w:r w:rsidR="00565D5D" w:rsidRPr="004D270A">
        <w:rPr>
          <w:color w:val="000000"/>
          <w:szCs w:val="24"/>
          <w:lang w:eastAsia="ru-RU"/>
        </w:rPr>
        <w:t>о</w:t>
      </w:r>
      <w:r w:rsidR="00565D5D" w:rsidRPr="004D270A">
        <w:rPr>
          <w:color w:val="000000"/>
          <w:szCs w:val="24"/>
          <w:lang w:eastAsia="ru-RU"/>
        </w:rPr>
        <w:t>де прохождения студентом практики ему назначается руководитель практики от орган</w:t>
      </w:r>
      <w:r w:rsidR="00565D5D" w:rsidRPr="004D270A">
        <w:rPr>
          <w:color w:val="000000"/>
          <w:szCs w:val="24"/>
          <w:lang w:eastAsia="ru-RU"/>
        </w:rPr>
        <w:t>и</w:t>
      </w:r>
      <w:r w:rsidR="00565D5D" w:rsidRPr="004D270A">
        <w:rPr>
          <w:color w:val="000000"/>
          <w:szCs w:val="24"/>
          <w:lang w:eastAsia="ru-RU"/>
        </w:rPr>
        <w:t>зации.</w:t>
      </w:r>
    </w:p>
    <w:p w:rsidR="00544A2A" w:rsidRPr="004D270A" w:rsidRDefault="00BA3526" w:rsidP="001748EF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color w:val="000000"/>
          <w:szCs w:val="24"/>
          <w:lang w:eastAsia="ru-RU"/>
        </w:rPr>
        <w:t>Содержание практики определяется темой выпускной квалификационной работы</w:t>
      </w:r>
      <w:r w:rsidR="001748EF">
        <w:rPr>
          <w:color w:val="000000"/>
          <w:szCs w:val="24"/>
          <w:lang w:eastAsia="ru-RU"/>
        </w:rPr>
        <w:t>, научными и профессиональными интересами студента, а также задачами, выполняемыми организацией, в которой студент проходит практику</w:t>
      </w:r>
      <w:r>
        <w:rPr>
          <w:color w:val="000000"/>
          <w:szCs w:val="24"/>
          <w:lang w:eastAsia="ru-RU"/>
        </w:rPr>
        <w:t xml:space="preserve">. </w:t>
      </w:r>
    </w:p>
    <w:p w:rsidR="001567A4" w:rsidRPr="004D270A" w:rsidRDefault="00AC43E1" w:rsidP="008B5207">
      <w:pPr>
        <w:pStyle w:val="1"/>
      </w:pPr>
      <w:r>
        <w:rPr>
          <w:lang w:val="ru-RU"/>
        </w:rPr>
        <w:t>3</w:t>
      </w:r>
      <w:r w:rsidR="008B5207">
        <w:t xml:space="preserve">. </w:t>
      </w:r>
      <w:r w:rsidR="00B27073" w:rsidRPr="004D270A">
        <w:t>Формы отчетности</w:t>
      </w:r>
      <w:r w:rsidR="001567A4" w:rsidRPr="004D270A">
        <w:t xml:space="preserve"> по</w:t>
      </w:r>
      <w:r w:rsidR="00B27073" w:rsidRPr="004D270A">
        <w:t xml:space="preserve"> </w:t>
      </w:r>
      <w:r>
        <w:rPr>
          <w:lang w:val="ru-RU"/>
        </w:rPr>
        <w:t>преддипломной (</w:t>
      </w:r>
      <w:r w:rsidR="002B4AD4">
        <w:rPr>
          <w:lang w:val="ru-RU"/>
        </w:rPr>
        <w:t>производственной</w:t>
      </w:r>
      <w:r>
        <w:rPr>
          <w:lang w:val="ru-RU"/>
        </w:rPr>
        <w:t>)</w:t>
      </w:r>
      <w:r w:rsidR="001567A4" w:rsidRPr="004D270A">
        <w:t xml:space="preserve"> практике</w:t>
      </w:r>
    </w:p>
    <w:p w:rsidR="00E04D1D" w:rsidRPr="004D270A" w:rsidRDefault="00E04D1D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По итогам практики студент должен предоставить руководителю пра</w:t>
      </w:r>
      <w:r w:rsidRPr="004D270A">
        <w:rPr>
          <w:szCs w:val="24"/>
          <w:shd w:val="clear" w:color="auto" w:fill="FFFFFF"/>
        </w:rPr>
        <w:t>к</w:t>
      </w:r>
      <w:r w:rsidRPr="004D270A">
        <w:rPr>
          <w:szCs w:val="24"/>
          <w:shd w:val="clear" w:color="auto" w:fill="FFFFFF"/>
        </w:rPr>
        <w:t xml:space="preserve">тики от НИУ ВШЭ </w:t>
      </w:r>
      <w:r w:rsidR="009F7C41" w:rsidRPr="004D270A">
        <w:rPr>
          <w:szCs w:val="24"/>
          <w:shd w:val="clear" w:color="auto" w:fill="FFFFFF"/>
        </w:rPr>
        <w:t xml:space="preserve">Нижний Новгород </w:t>
      </w:r>
      <w:r w:rsidRPr="004D270A">
        <w:rPr>
          <w:szCs w:val="24"/>
          <w:shd w:val="clear" w:color="auto" w:fill="FFFFFF"/>
        </w:rPr>
        <w:t>следующие документы:</w:t>
      </w:r>
    </w:p>
    <w:p w:rsidR="00E04D1D" w:rsidRPr="004D270A" w:rsidRDefault="00E04D1D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- отчет</w:t>
      </w:r>
      <w:r w:rsidR="009F7C41" w:rsidRPr="004D270A">
        <w:rPr>
          <w:szCs w:val="24"/>
          <w:shd w:val="clear" w:color="auto" w:fill="FFFFFF"/>
        </w:rPr>
        <w:t xml:space="preserve"> по практике</w:t>
      </w:r>
    </w:p>
    <w:p w:rsidR="00E04D1D" w:rsidRPr="004D270A" w:rsidRDefault="00E04D1D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 xml:space="preserve">- </w:t>
      </w:r>
      <w:r w:rsidR="00D00F0E" w:rsidRPr="004D270A">
        <w:rPr>
          <w:szCs w:val="24"/>
        </w:rPr>
        <w:t>направление-подтверждение на практику</w:t>
      </w:r>
    </w:p>
    <w:p w:rsidR="00E04D1D" w:rsidRPr="004D270A" w:rsidRDefault="00E04D1D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- дневник</w:t>
      </w:r>
      <w:r w:rsidR="009F7C41" w:rsidRPr="004D270A">
        <w:rPr>
          <w:szCs w:val="24"/>
          <w:shd w:val="clear" w:color="auto" w:fill="FFFFFF"/>
        </w:rPr>
        <w:t xml:space="preserve"> прохождения практики</w:t>
      </w:r>
    </w:p>
    <w:p w:rsidR="00E04D1D" w:rsidRPr="004D270A" w:rsidRDefault="00E04D1D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- отзыв руководителя практики от предприятия (организации) о работе студента.</w:t>
      </w:r>
    </w:p>
    <w:p w:rsidR="00C42A5B" w:rsidRPr="004D270A" w:rsidRDefault="00C42A5B" w:rsidP="00814736">
      <w:pPr>
        <w:ind w:firstLine="567"/>
        <w:jc w:val="both"/>
        <w:rPr>
          <w:szCs w:val="24"/>
          <w:shd w:val="clear" w:color="auto" w:fill="FFFFFF"/>
        </w:rPr>
      </w:pPr>
    </w:p>
    <w:p w:rsidR="00C42A5B" w:rsidRPr="004D270A" w:rsidRDefault="00C42A5B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Все документы должны быть подписаны руководителем практики от предприятия (организации); должна быть поставлена печать.</w:t>
      </w:r>
      <w:r w:rsidR="00D00F0E" w:rsidRPr="004D270A">
        <w:rPr>
          <w:szCs w:val="24"/>
          <w:shd w:val="clear" w:color="auto" w:fill="FFFFFF"/>
        </w:rPr>
        <w:t xml:space="preserve"> Наличие всех вышеперечисленных док</w:t>
      </w:r>
      <w:r w:rsidR="00D00F0E" w:rsidRPr="004D270A">
        <w:rPr>
          <w:szCs w:val="24"/>
          <w:shd w:val="clear" w:color="auto" w:fill="FFFFFF"/>
        </w:rPr>
        <w:t>у</w:t>
      </w:r>
      <w:r w:rsidR="00D00F0E" w:rsidRPr="004D270A">
        <w:rPr>
          <w:szCs w:val="24"/>
          <w:shd w:val="clear" w:color="auto" w:fill="FFFFFF"/>
        </w:rPr>
        <w:t>ментов является допуском студента к защите отчета по практике.</w:t>
      </w:r>
    </w:p>
    <w:p w:rsidR="00E04D1D" w:rsidRPr="004D270A" w:rsidRDefault="00E04D1D" w:rsidP="00814736">
      <w:pPr>
        <w:ind w:firstLine="567"/>
        <w:jc w:val="both"/>
        <w:rPr>
          <w:szCs w:val="24"/>
          <w:shd w:val="clear" w:color="auto" w:fill="FFFFFF"/>
        </w:rPr>
      </w:pPr>
    </w:p>
    <w:p w:rsidR="002B51A5" w:rsidRPr="004D270A" w:rsidRDefault="00AA7F0D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Дневник вм</w:t>
      </w:r>
      <w:r w:rsidR="00712D97" w:rsidRPr="004D270A">
        <w:rPr>
          <w:szCs w:val="24"/>
          <w:shd w:val="clear" w:color="auto" w:fill="FFFFFF"/>
        </w:rPr>
        <w:t>есте с отчетом по практике являю</w:t>
      </w:r>
      <w:r w:rsidRPr="004D270A">
        <w:rPr>
          <w:szCs w:val="24"/>
          <w:shd w:val="clear" w:color="auto" w:fill="FFFFFF"/>
        </w:rPr>
        <w:t>тся основным</w:t>
      </w:r>
      <w:r w:rsidR="00712D97" w:rsidRPr="004D270A">
        <w:rPr>
          <w:szCs w:val="24"/>
          <w:shd w:val="clear" w:color="auto" w:fill="FFFFFF"/>
        </w:rPr>
        <w:t>и документами</w:t>
      </w:r>
      <w:r w:rsidR="002B51A5" w:rsidRPr="004D270A">
        <w:rPr>
          <w:szCs w:val="24"/>
          <w:shd w:val="clear" w:color="auto" w:fill="FFFFFF"/>
        </w:rPr>
        <w:t xml:space="preserve"> </w:t>
      </w:r>
      <w:r w:rsidR="002B4AD4">
        <w:rPr>
          <w:szCs w:val="24"/>
          <w:shd w:val="clear" w:color="auto" w:fill="FFFFFF"/>
        </w:rPr>
        <w:t>произво</w:t>
      </w:r>
      <w:r w:rsidR="002B4AD4">
        <w:rPr>
          <w:szCs w:val="24"/>
          <w:shd w:val="clear" w:color="auto" w:fill="FFFFFF"/>
        </w:rPr>
        <w:t>д</w:t>
      </w:r>
      <w:r w:rsidR="002B4AD4">
        <w:rPr>
          <w:szCs w:val="24"/>
          <w:shd w:val="clear" w:color="auto" w:fill="FFFFFF"/>
        </w:rPr>
        <w:t>ственной</w:t>
      </w:r>
      <w:r w:rsidR="002B51A5" w:rsidRPr="004D270A">
        <w:rPr>
          <w:szCs w:val="24"/>
          <w:shd w:val="clear" w:color="auto" w:fill="FFFFFF"/>
        </w:rPr>
        <w:t xml:space="preserve"> практики.</w:t>
      </w:r>
    </w:p>
    <w:p w:rsidR="00347F61" w:rsidRPr="004D270A" w:rsidRDefault="00347F61" w:rsidP="00814736">
      <w:pPr>
        <w:ind w:firstLine="567"/>
        <w:jc w:val="both"/>
        <w:rPr>
          <w:szCs w:val="24"/>
          <w:shd w:val="clear" w:color="auto" w:fill="FFFFFF"/>
        </w:rPr>
      </w:pPr>
      <w:r w:rsidRPr="004D270A">
        <w:rPr>
          <w:szCs w:val="24"/>
          <w:shd w:val="clear" w:color="auto" w:fill="FFFFFF"/>
        </w:rPr>
        <w:t>Дневник – это документ, который ведется студентом ежедневно и отражает все де</w:t>
      </w:r>
      <w:r w:rsidRPr="004D270A">
        <w:rPr>
          <w:szCs w:val="24"/>
          <w:shd w:val="clear" w:color="auto" w:fill="FFFFFF"/>
        </w:rPr>
        <w:t>й</w:t>
      </w:r>
      <w:r w:rsidRPr="004D270A">
        <w:rPr>
          <w:szCs w:val="24"/>
          <w:shd w:val="clear" w:color="auto" w:fill="FFFFFF"/>
        </w:rPr>
        <w:t>ствия, выполненные студентом в ходе прохождения практ</w:t>
      </w:r>
      <w:r w:rsidRPr="004D270A">
        <w:rPr>
          <w:szCs w:val="24"/>
          <w:shd w:val="clear" w:color="auto" w:fill="FFFFFF"/>
        </w:rPr>
        <w:t>и</w:t>
      </w:r>
      <w:r w:rsidRPr="004D270A">
        <w:rPr>
          <w:szCs w:val="24"/>
          <w:shd w:val="clear" w:color="auto" w:fill="FFFFFF"/>
        </w:rPr>
        <w:t>ки.</w:t>
      </w:r>
    </w:p>
    <w:p w:rsidR="001567A4" w:rsidRPr="004D270A" w:rsidRDefault="001567A4" w:rsidP="00814736">
      <w:pPr>
        <w:ind w:firstLine="567"/>
        <w:jc w:val="both"/>
        <w:rPr>
          <w:szCs w:val="24"/>
        </w:rPr>
      </w:pPr>
      <w:r w:rsidRPr="004D270A">
        <w:rPr>
          <w:szCs w:val="24"/>
        </w:rPr>
        <w:t>Отчет должен быть написан грамотным профессиональным языком, быть структ</w:t>
      </w:r>
      <w:r w:rsidRPr="004D270A">
        <w:rPr>
          <w:szCs w:val="24"/>
        </w:rPr>
        <w:t>у</w:t>
      </w:r>
      <w:r w:rsidRPr="004D270A">
        <w:rPr>
          <w:szCs w:val="24"/>
        </w:rPr>
        <w:t>риро</w:t>
      </w:r>
      <w:r w:rsidR="009B25CD" w:rsidRPr="004D270A">
        <w:rPr>
          <w:szCs w:val="24"/>
        </w:rPr>
        <w:t>ванным.</w:t>
      </w:r>
    </w:p>
    <w:p w:rsidR="00D00F0E" w:rsidRPr="004D270A" w:rsidRDefault="001567A4" w:rsidP="00D00F0E">
      <w:pPr>
        <w:ind w:firstLine="567"/>
        <w:jc w:val="both"/>
        <w:rPr>
          <w:szCs w:val="24"/>
        </w:rPr>
      </w:pPr>
      <w:r w:rsidRPr="004D270A">
        <w:rPr>
          <w:szCs w:val="24"/>
        </w:rPr>
        <w:t xml:space="preserve">Рекомендуемый объем отчета – </w:t>
      </w:r>
      <w:r w:rsidR="001748EF">
        <w:rPr>
          <w:szCs w:val="24"/>
        </w:rPr>
        <w:t>5-7</w:t>
      </w:r>
      <w:r w:rsidRPr="004D270A">
        <w:rPr>
          <w:szCs w:val="24"/>
        </w:rPr>
        <w:t xml:space="preserve"> (но </w:t>
      </w:r>
      <w:r w:rsidR="009B25CD" w:rsidRPr="004D270A">
        <w:rPr>
          <w:szCs w:val="24"/>
        </w:rPr>
        <w:t xml:space="preserve">не более </w:t>
      </w:r>
      <w:r w:rsidR="001748EF">
        <w:rPr>
          <w:szCs w:val="24"/>
        </w:rPr>
        <w:t>10</w:t>
      </w:r>
      <w:r w:rsidR="009B25CD" w:rsidRPr="004D270A">
        <w:rPr>
          <w:szCs w:val="24"/>
        </w:rPr>
        <w:t xml:space="preserve"> страниц). </w:t>
      </w:r>
      <w:r w:rsidR="00347F61" w:rsidRPr="004D270A">
        <w:rPr>
          <w:szCs w:val="24"/>
        </w:rPr>
        <w:t>Он состоит из титул</w:t>
      </w:r>
      <w:r w:rsidR="00347F61" w:rsidRPr="004D270A">
        <w:rPr>
          <w:szCs w:val="24"/>
        </w:rPr>
        <w:t>ь</w:t>
      </w:r>
      <w:r w:rsidR="00347F61" w:rsidRPr="004D270A">
        <w:rPr>
          <w:szCs w:val="24"/>
        </w:rPr>
        <w:t xml:space="preserve">ного листа, </w:t>
      </w:r>
      <w:r w:rsidR="00D00F0E" w:rsidRPr="004D270A">
        <w:rPr>
          <w:szCs w:val="24"/>
        </w:rPr>
        <w:t>введения, основной части, заключения, пр</w:t>
      </w:r>
      <w:r w:rsidR="00D00F0E" w:rsidRPr="004D270A">
        <w:rPr>
          <w:szCs w:val="24"/>
        </w:rPr>
        <w:t>и</w:t>
      </w:r>
      <w:r w:rsidR="00D00F0E" w:rsidRPr="004D270A">
        <w:rPr>
          <w:szCs w:val="24"/>
        </w:rPr>
        <w:t>ложений.</w:t>
      </w:r>
    </w:p>
    <w:p w:rsidR="00A101B0" w:rsidRPr="00BA6FB6" w:rsidRDefault="00A101B0" w:rsidP="00A101B0">
      <w:pPr>
        <w:ind w:firstLine="567"/>
        <w:jc w:val="both"/>
        <w:rPr>
          <w:szCs w:val="24"/>
        </w:rPr>
      </w:pPr>
      <w:r w:rsidRPr="00BA6FB6">
        <w:rPr>
          <w:szCs w:val="24"/>
        </w:rPr>
        <w:t>Текст отчета представляется в печатном виде  на стандартных листах формата А-4 (210х297 мм). Шрифт - Times New Roman размер букв – 14, ме</w:t>
      </w:r>
      <w:r w:rsidRPr="00BA6FB6">
        <w:rPr>
          <w:szCs w:val="24"/>
        </w:rPr>
        <w:t>ж</w:t>
      </w:r>
      <w:r w:rsidRPr="00BA6FB6">
        <w:rPr>
          <w:szCs w:val="24"/>
        </w:rPr>
        <w:t>строчный интервал - 1,5. Цвет – черный.</w:t>
      </w:r>
    </w:p>
    <w:p w:rsidR="00A101B0" w:rsidRPr="00BA6FB6" w:rsidRDefault="00A101B0" w:rsidP="00A101B0">
      <w:pPr>
        <w:ind w:firstLine="567"/>
        <w:jc w:val="both"/>
        <w:rPr>
          <w:szCs w:val="24"/>
        </w:rPr>
      </w:pPr>
      <w:r w:rsidRPr="00BA6FB6">
        <w:rPr>
          <w:szCs w:val="24"/>
        </w:rPr>
        <w:t xml:space="preserve">С каждой стороны листа оставляются поля. Размер левого поля должен быть – </w:t>
      </w:r>
      <w:smartTag w:uri="urn:schemas-microsoft-com:office:smarttags" w:element="metricconverter">
        <w:smartTagPr>
          <w:attr w:name="ProductID" w:val="30 мм"/>
        </w:smartTagPr>
        <w:r w:rsidRPr="00BA6FB6">
          <w:rPr>
            <w:szCs w:val="24"/>
          </w:rPr>
          <w:t>30 мм</w:t>
        </w:r>
      </w:smartTag>
      <w:r w:rsidRPr="00BA6FB6">
        <w:rPr>
          <w:szCs w:val="24"/>
        </w:rPr>
        <w:t>, пр</w:t>
      </w:r>
      <w:r w:rsidRPr="00BA6FB6">
        <w:rPr>
          <w:szCs w:val="24"/>
        </w:rPr>
        <w:t>а</w:t>
      </w:r>
      <w:r w:rsidRPr="00BA6FB6">
        <w:rPr>
          <w:szCs w:val="24"/>
        </w:rPr>
        <w:t xml:space="preserve">вого – </w:t>
      </w:r>
      <w:smartTag w:uri="urn:schemas-microsoft-com:office:smarttags" w:element="metricconverter">
        <w:smartTagPr>
          <w:attr w:name="ProductID" w:val="10 мм"/>
        </w:smartTagPr>
        <w:r w:rsidRPr="00BA6FB6">
          <w:rPr>
            <w:szCs w:val="24"/>
          </w:rPr>
          <w:t>10 мм</w:t>
        </w:r>
      </w:smartTag>
      <w:r w:rsidRPr="00BA6FB6">
        <w:rPr>
          <w:szCs w:val="24"/>
        </w:rPr>
        <w:t xml:space="preserve">, нижнего – </w:t>
      </w:r>
      <w:smartTag w:uri="urn:schemas-microsoft-com:office:smarttags" w:element="metricconverter">
        <w:smartTagPr>
          <w:attr w:name="ProductID" w:val="20 мм"/>
        </w:smartTagPr>
        <w:r w:rsidRPr="00BA6FB6">
          <w:rPr>
            <w:szCs w:val="24"/>
          </w:rPr>
          <w:t>20 мм</w:t>
        </w:r>
      </w:smartTag>
      <w:r w:rsidRPr="00BA6FB6">
        <w:rPr>
          <w:szCs w:val="24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BA6FB6">
          <w:rPr>
            <w:szCs w:val="24"/>
          </w:rPr>
          <w:t>20 мм</w:t>
        </w:r>
      </w:smartTag>
      <w:r w:rsidRPr="00BA6FB6">
        <w:rPr>
          <w:szCs w:val="24"/>
        </w:rPr>
        <w:t>.</w:t>
      </w:r>
    </w:p>
    <w:p w:rsidR="00A101B0" w:rsidRPr="00BA6FB6" w:rsidRDefault="00A101B0" w:rsidP="00A101B0">
      <w:pPr>
        <w:ind w:firstLine="567"/>
        <w:jc w:val="both"/>
        <w:rPr>
          <w:szCs w:val="24"/>
        </w:rPr>
      </w:pPr>
      <w:r w:rsidRPr="00BA6FB6">
        <w:rPr>
          <w:szCs w:val="24"/>
        </w:rPr>
        <w:t>Каждую страницу работы надо использовать полностью. Пропуски д</w:t>
      </w:r>
      <w:r w:rsidRPr="00BA6FB6">
        <w:rPr>
          <w:szCs w:val="24"/>
        </w:rPr>
        <w:t>о</w:t>
      </w:r>
      <w:r w:rsidRPr="00BA6FB6">
        <w:rPr>
          <w:szCs w:val="24"/>
        </w:rPr>
        <w:t>пустимы лишь в конце разделов.</w:t>
      </w:r>
    </w:p>
    <w:p w:rsidR="00A101B0" w:rsidRPr="00BA6FB6" w:rsidRDefault="00A101B0" w:rsidP="00A101B0">
      <w:pPr>
        <w:ind w:firstLine="567"/>
        <w:jc w:val="both"/>
        <w:rPr>
          <w:szCs w:val="24"/>
        </w:rPr>
      </w:pPr>
      <w:r w:rsidRPr="00BA6FB6">
        <w:rPr>
          <w:szCs w:val="24"/>
        </w:rPr>
        <w:t>Текст должен быть разделен на абзацы, каждый из которых включает самостоятел</w:t>
      </w:r>
      <w:r w:rsidRPr="00BA6FB6">
        <w:rPr>
          <w:szCs w:val="24"/>
        </w:rPr>
        <w:t>ь</w:t>
      </w:r>
      <w:r w:rsidRPr="00BA6FB6">
        <w:rPr>
          <w:szCs w:val="24"/>
        </w:rPr>
        <w:t>ную мысль, состоящую из нескольких предложений.</w:t>
      </w:r>
    </w:p>
    <w:p w:rsidR="00A101B0" w:rsidRPr="00BA6FB6" w:rsidRDefault="00A101B0" w:rsidP="00A101B0">
      <w:pPr>
        <w:ind w:firstLine="567"/>
        <w:jc w:val="both"/>
        <w:rPr>
          <w:szCs w:val="24"/>
        </w:rPr>
      </w:pPr>
      <w:r w:rsidRPr="00BA6FB6">
        <w:rPr>
          <w:szCs w:val="24"/>
        </w:rPr>
        <w:t>Абзац начинается с новой строки, при этом от левого поля необходимо сделать о</w:t>
      </w:r>
      <w:r w:rsidRPr="00BA6FB6">
        <w:rPr>
          <w:szCs w:val="24"/>
        </w:rPr>
        <w:t>т</w:t>
      </w:r>
      <w:r w:rsidRPr="00BA6FB6">
        <w:rPr>
          <w:szCs w:val="24"/>
        </w:rPr>
        <w:t xml:space="preserve">ступ, равный </w:t>
      </w:r>
      <w:smartTag w:uri="urn:schemas-microsoft-com:office:smarttags" w:element="metricconverter">
        <w:smartTagPr>
          <w:attr w:name="ProductID" w:val="15 мм"/>
        </w:smartTagPr>
        <w:r w:rsidRPr="00BA6FB6">
          <w:rPr>
            <w:szCs w:val="24"/>
          </w:rPr>
          <w:t>15 мм</w:t>
        </w:r>
      </w:smartTag>
      <w:r w:rsidRPr="00BA6FB6">
        <w:rPr>
          <w:szCs w:val="24"/>
        </w:rPr>
        <w:t>.</w:t>
      </w:r>
    </w:p>
    <w:p w:rsidR="00A101B0" w:rsidRDefault="00A101B0" w:rsidP="00A101B0">
      <w:pPr>
        <w:ind w:firstLine="567"/>
        <w:jc w:val="both"/>
        <w:rPr>
          <w:szCs w:val="24"/>
        </w:rPr>
      </w:pPr>
      <w:r w:rsidRPr="00BA6FB6">
        <w:rPr>
          <w:szCs w:val="24"/>
        </w:rPr>
        <w:t>Отчет должен быть разделен на разделы, которые располагаются в порядке, указа</w:t>
      </w:r>
      <w:r w:rsidRPr="00BA6FB6">
        <w:rPr>
          <w:szCs w:val="24"/>
        </w:rPr>
        <w:t>н</w:t>
      </w:r>
      <w:r w:rsidRPr="00BA6FB6">
        <w:rPr>
          <w:szCs w:val="24"/>
        </w:rPr>
        <w:t>ном в оглавлении (плане)</w:t>
      </w:r>
      <w:r>
        <w:rPr>
          <w:szCs w:val="24"/>
        </w:rPr>
        <w:t>.</w:t>
      </w:r>
    </w:p>
    <w:p w:rsidR="00A101B0" w:rsidRPr="00BA6FB6" w:rsidRDefault="00A101B0" w:rsidP="00A101B0">
      <w:pPr>
        <w:ind w:firstLine="567"/>
        <w:jc w:val="both"/>
        <w:rPr>
          <w:szCs w:val="24"/>
        </w:rPr>
      </w:pPr>
      <w:r w:rsidRPr="00BA6FB6">
        <w:rPr>
          <w:szCs w:val="24"/>
        </w:rPr>
        <w:t>В конце отчета ставится дата его завершения, отчет подписывается ст</w:t>
      </w:r>
      <w:r w:rsidRPr="00BA6FB6">
        <w:rPr>
          <w:szCs w:val="24"/>
        </w:rPr>
        <w:t>у</w:t>
      </w:r>
      <w:r w:rsidRPr="00BA6FB6">
        <w:rPr>
          <w:szCs w:val="24"/>
        </w:rPr>
        <w:t xml:space="preserve">дентом. </w:t>
      </w:r>
    </w:p>
    <w:p w:rsidR="00A101B0" w:rsidRPr="004D270A" w:rsidRDefault="00A101B0" w:rsidP="0017789E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1567A4" w:rsidRPr="004D270A" w:rsidRDefault="001567A4" w:rsidP="00814736">
      <w:pPr>
        <w:ind w:firstLine="567"/>
        <w:jc w:val="both"/>
        <w:rPr>
          <w:szCs w:val="24"/>
        </w:rPr>
      </w:pPr>
      <w:r w:rsidRPr="004D270A">
        <w:rPr>
          <w:szCs w:val="24"/>
        </w:rPr>
        <w:lastRenderedPageBreak/>
        <w:t>Помимо отчета</w:t>
      </w:r>
      <w:r w:rsidR="00712D97" w:rsidRPr="004D270A">
        <w:rPr>
          <w:szCs w:val="24"/>
        </w:rPr>
        <w:t xml:space="preserve"> и дневника </w:t>
      </w:r>
      <w:r w:rsidRPr="004D270A">
        <w:rPr>
          <w:szCs w:val="24"/>
        </w:rPr>
        <w:t xml:space="preserve"> студенты одновременно сдают </w:t>
      </w:r>
      <w:r w:rsidR="007F7B3B" w:rsidRPr="004D270A">
        <w:rPr>
          <w:szCs w:val="24"/>
        </w:rPr>
        <w:t xml:space="preserve">направление-подтверждение, устанавливающее </w:t>
      </w:r>
      <w:r w:rsidRPr="004D270A">
        <w:rPr>
          <w:szCs w:val="24"/>
        </w:rPr>
        <w:t>факт прохождения студентом практики. Данная справка должна удовлетворять сл</w:t>
      </w:r>
      <w:r w:rsidRPr="004D270A">
        <w:rPr>
          <w:szCs w:val="24"/>
        </w:rPr>
        <w:t>е</w:t>
      </w:r>
      <w:r w:rsidRPr="004D270A">
        <w:rPr>
          <w:szCs w:val="24"/>
        </w:rPr>
        <w:t>дующим требованиям:</w:t>
      </w:r>
    </w:p>
    <w:p w:rsidR="001567A4" w:rsidRPr="004D270A" w:rsidRDefault="001567A4" w:rsidP="00814736">
      <w:pPr>
        <w:ind w:firstLine="567"/>
        <w:jc w:val="both"/>
        <w:rPr>
          <w:rFonts w:eastAsia="Times New Roman"/>
          <w:szCs w:val="24"/>
          <w:lang w:eastAsia="ru-RU"/>
        </w:rPr>
      </w:pPr>
      <w:r w:rsidRPr="004D270A">
        <w:rPr>
          <w:rFonts w:eastAsia="Times New Roman"/>
          <w:szCs w:val="24"/>
          <w:lang w:eastAsia="ru-RU"/>
        </w:rPr>
        <w:t xml:space="preserve">- </w:t>
      </w:r>
      <w:r w:rsidR="007F7B3B" w:rsidRPr="004D270A">
        <w:rPr>
          <w:rFonts w:eastAsia="Times New Roman"/>
          <w:szCs w:val="24"/>
          <w:lang w:eastAsia="ru-RU"/>
        </w:rPr>
        <w:t>направление выдается в деканате</w:t>
      </w:r>
      <w:r w:rsidRPr="004D270A">
        <w:rPr>
          <w:rFonts w:eastAsia="Times New Roman"/>
          <w:szCs w:val="24"/>
          <w:lang w:eastAsia="ru-RU"/>
        </w:rPr>
        <w:t>,</w:t>
      </w:r>
    </w:p>
    <w:p w:rsidR="001567A4" w:rsidRPr="004D270A" w:rsidRDefault="001567A4" w:rsidP="00814736">
      <w:pPr>
        <w:ind w:firstLine="567"/>
        <w:jc w:val="both"/>
        <w:rPr>
          <w:rFonts w:eastAsia="Times New Roman"/>
          <w:szCs w:val="24"/>
          <w:lang w:eastAsia="ru-RU"/>
        </w:rPr>
      </w:pPr>
      <w:r w:rsidRPr="004D270A">
        <w:rPr>
          <w:rFonts w:eastAsia="Times New Roman"/>
          <w:szCs w:val="24"/>
          <w:lang w:eastAsia="ru-RU"/>
        </w:rPr>
        <w:t>- имеет дату и номер,</w:t>
      </w:r>
    </w:p>
    <w:p w:rsidR="001567A4" w:rsidRPr="004D270A" w:rsidRDefault="001567A4" w:rsidP="00814736">
      <w:pPr>
        <w:ind w:firstLine="567"/>
        <w:jc w:val="both"/>
        <w:rPr>
          <w:rFonts w:eastAsia="Times New Roman"/>
          <w:szCs w:val="24"/>
          <w:lang w:eastAsia="ru-RU"/>
        </w:rPr>
      </w:pPr>
      <w:r w:rsidRPr="004D270A">
        <w:rPr>
          <w:rFonts w:eastAsia="Times New Roman"/>
          <w:szCs w:val="24"/>
          <w:lang w:eastAsia="ru-RU"/>
        </w:rPr>
        <w:t>- содержи</w:t>
      </w:r>
      <w:r w:rsidR="002B51A5" w:rsidRPr="004D270A">
        <w:rPr>
          <w:rFonts w:eastAsia="Times New Roman"/>
          <w:szCs w:val="24"/>
          <w:lang w:eastAsia="ru-RU"/>
        </w:rPr>
        <w:t>т в себе информацию о том, что «</w:t>
      </w:r>
      <w:r w:rsidRPr="004D270A">
        <w:rPr>
          <w:rFonts w:eastAsia="Times New Roman"/>
          <w:szCs w:val="24"/>
          <w:lang w:eastAsia="ru-RU"/>
        </w:rPr>
        <w:t>студент (полное ФИО студента) прох</w:t>
      </w:r>
      <w:r w:rsidRPr="004D270A">
        <w:rPr>
          <w:rFonts w:eastAsia="Times New Roman"/>
          <w:szCs w:val="24"/>
          <w:lang w:eastAsia="ru-RU"/>
        </w:rPr>
        <w:t>о</w:t>
      </w:r>
      <w:r w:rsidR="007F7B3B" w:rsidRPr="004D270A">
        <w:rPr>
          <w:rFonts w:eastAsia="Times New Roman"/>
          <w:szCs w:val="24"/>
          <w:lang w:eastAsia="ru-RU"/>
        </w:rPr>
        <w:t xml:space="preserve">дил </w:t>
      </w:r>
      <w:r w:rsidRPr="004D270A">
        <w:rPr>
          <w:rFonts w:eastAsia="Times New Roman"/>
          <w:szCs w:val="24"/>
          <w:lang w:eastAsia="ru-RU"/>
        </w:rPr>
        <w:t>практику в конкретном подразделении (название подра</w:t>
      </w:r>
      <w:r w:rsidRPr="004D270A">
        <w:rPr>
          <w:rFonts w:eastAsia="Times New Roman"/>
          <w:szCs w:val="24"/>
          <w:lang w:eastAsia="ru-RU"/>
        </w:rPr>
        <w:t>з</w:t>
      </w:r>
      <w:r w:rsidRPr="004D270A">
        <w:rPr>
          <w:rFonts w:eastAsia="Times New Roman"/>
          <w:szCs w:val="24"/>
          <w:lang w:eastAsia="ru-RU"/>
        </w:rPr>
        <w:t>деления) в компании (полное название компании) в должности (название должности при наличии) в указанный пе</w:t>
      </w:r>
      <w:r w:rsidR="009B25CD" w:rsidRPr="004D270A">
        <w:rPr>
          <w:rFonts w:eastAsia="Times New Roman"/>
          <w:szCs w:val="24"/>
          <w:lang w:eastAsia="ru-RU"/>
        </w:rPr>
        <w:t>риод врем</w:t>
      </w:r>
      <w:r w:rsidR="009B25CD" w:rsidRPr="004D270A">
        <w:rPr>
          <w:rFonts w:eastAsia="Times New Roman"/>
          <w:szCs w:val="24"/>
          <w:lang w:eastAsia="ru-RU"/>
        </w:rPr>
        <w:t>е</w:t>
      </w:r>
      <w:r w:rsidR="002B51A5" w:rsidRPr="004D270A">
        <w:rPr>
          <w:rFonts w:eastAsia="Times New Roman"/>
          <w:szCs w:val="24"/>
          <w:lang w:eastAsia="ru-RU"/>
        </w:rPr>
        <w:t>ни»</w:t>
      </w:r>
      <w:r w:rsidR="009B25CD" w:rsidRPr="004D270A">
        <w:rPr>
          <w:rFonts w:eastAsia="Times New Roman"/>
          <w:szCs w:val="24"/>
          <w:lang w:eastAsia="ru-RU"/>
        </w:rPr>
        <w:t>.</w:t>
      </w:r>
    </w:p>
    <w:p w:rsidR="00D00F0E" w:rsidRPr="004D270A" w:rsidRDefault="001567A4" w:rsidP="004D270A">
      <w:pPr>
        <w:ind w:firstLine="567"/>
        <w:jc w:val="both"/>
        <w:rPr>
          <w:rFonts w:eastAsia="Times New Roman"/>
          <w:szCs w:val="24"/>
          <w:lang w:eastAsia="ru-RU"/>
        </w:rPr>
      </w:pPr>
      <w:r w:rsidRPr="004D270A">
        <w:rPr>
          <w:rFonts w:eastAsia="Times New Roman"/>
          <w:szCs w:val="24"/>
          <w:lang w:eastAsia="ru-RU"/>
        </w:rPr>
        <w:t>- справка подписывается полномочным представителем компании или руководит</w:t>
      </w:r>
      <w:r w:rsidRPr="004D270A">
        <w:rPr>
          <w:rFonts w:eastAsia="Times New Roman"/>
          <w:szCs w:val="24"/>
          <w:lang w:eastAsia="ru-RU"/>
        </w:rPr>
        <w:t>е</w:t>
      </w:r>
      <w:r w:rsidRPr="004D270A">
        <w:rPr>
          <w:rFonts w:eastAsia="Times New Roman"/>
          <w:szCs w:val="24"/>
          <w:lang w:eastAsia="ru-RU"/>
        </w:rPr>
        <w:t>лем (с указанием должности и ФИО подписывающего сотру</w:t>
      </w:r>
      <w:r w:rsidRPr="004D270A">
        <w:rPr>
          <w:rFonts w:eastAsia="Times New Roman"/>
          <w:szCs w:val="24"/>
          <w:lang w:eastAsia="ru-RU"/>
        </w:rPr>
        <w:t>д</w:t>
      </w:r>
      <w:r w:rsidRPr="004D270A">
        <w:rPr>
          <w:rFonts w:eastAsia="Times New Roman"/>
          <w:szCs w:val="24"/>
          <w:lang w:eastAsia="ru-RU"/>
        </w:rPr>
        <w:t>ника) и заверяется печатью орган</w:t>
      </w:r>
      <w:r w:rsidRPr="004D270A">
        <w:rPr>
          <w:rFonts w:eastAsia="Times New Roman"/>
          <w:szCs w:val="24"/>
          <w:lang w:eastAsia="ru-RU"/>
        </w:rPr>
        <w:t>и</w:t>
      </w:r>
      <w:r w:rsidRPr="004D270A">
        <w:rPr>
          <w:rFonts w:eastAsia="Times New Roman"/>
          <w:szCs w:val="24"/>
          <w:lang w:eastAsia="ru-RU"/>
        </w:rPr>
        <w:t>зации.</w:t>
      </w:r>
    </w:p>
    <w:p w:rsidR="00D00F0E" w:rsidRPr="004D270A" w:rsidRDefault="00D00F0E" w:rsidP="00814736">
      <w:pPr>
        <w:pStyle w:val="a1"/>
        <w:numPr>
          <w:ilvl w:val="0"/>
          <w:numId w:val="0"/>
        </w:numPr>
        <w:spacing w:line="240" w:lineRule="auto"/>
        <w:ind w:firstLine="567"/>
      </w:pPr>
    </w:p>
    <w:p w:rsidR="00D00F0E" w:rsidRPr="004D270A" w:rsidRDefault="00D00F0E" w:rsidP="00AC43E1">
      <w:pPr>
        <w:pStyle w:val="a1"/>
        <w:numPr>
          <w:ilvl w:val="0"/>
          <w:numId w:val="30"/>
        </w:numPr>
        <w:spacing w:line="240" w:lineRule="auto"/>
        <w:jc w:val="center"/>
        <w:rPr>
          <w:b/>
        </w:rPr>
      </w:pPr>
      <w:r w:rsidRPr="004D270A">
        <w:rPr>
          <w:b/>
        </w:rPr>
        <w:t xml:space="preserve">Промежуточная аттестация по </w:t>
      </w:r>
      <w:r w:rsidR="00AC43E1">
        <w:rPr>
          <w:b/>
        </w:rPr>
        <w:t>преддипломной (</w:t>
      </w:r>
      <w:r w:rsidR="002B4AD4">
        <w:rPr>
          <w:b/>
        </w:rPr>
        <w:t>производстве</w:t>
      </w:r>
      <w:r w:rsidR="002B4AD4">
        <w:rPr>
          <w:b/>
        </w:rPr>
        <w:t>н</w:t>
      </w:r>
      <w:r w:rsidR="002B4AD4">
        <w:rPr>
          <w:b/>
        </w:rPr>
        <w:t>ной</w:t>
      </w:r>
      <w:r w:rsidR="00AC43E1">
        <w:rPr>
          <w:b/>
        </w:rPr>
        <w:t>)</w:t>
      </w:r>
      <w:r w:rsidR="00C8030E" w:rsidRPr="004D270A">
        <w:rPr>
          <w:b/>
        </w:rPr>
        <w:t xml:space="preserve"> </w:t>
      </w:r>
      <w:r w:rsidRPr="004D270A">
        <w:rPr>
          <w:b/>
        </w:rPr>
        <w:t>практике</w:t>
      </w:r>
    </w:p>
    <w:p w:rsidR="00D00F0E" w:rsidRPr="004D270A" w:rsidRDefault="00D00F0E" w:rsidP="004D270A">
      <w:pPr>
        <w:pStyle w:val="a1"/>
        <w:numPr>
          <w:ilvl w:val="0"/>
          <w:numId w:val="0"/>
        </w:numPr>
        <w:spacing w:line="240" w:lineRule="auto"/>
        <w:ind w:left="822" w:hanging="255"/>
        <w:rPr>
          <w:b/>
        </w:rPr>
      </w:pPr>
    </w:p>
    <w:p w:rsidR="00B27073" w:rsidRPr="004D270A" w:rsidRDefault="00D00F0E" w:rsidP="00814736">
      <w:pPr>
        <w:pStyle w:val="a1"/>
        <w:numPr>
          <w:ilvl w:val="0"/>
          <w:numId w:val="0"/>
        </w:numPr>
        <w:spacing w:line="240" w:lineRule="auto"/>
        <w:ind w:firstLine="567"/>
      </w:pPr>
      <w:r w:rsidRPr="004D270A">
        <w:t>Промежуточная аттестация по практике проводится в виде экзамена. Экзамен пр</w:t>
      </w:r>
      <w:r w:rsidRPr="004D270A">
        <w:t>о</w:t>
      </w:r>
      <w:r w:rsidRPr="004D270A">
        <w:t>водится в форме оценки отчетной документации.</w:t>
      </w:r>
    </w:p>
    <w:p w:rsidR="00B27073" w:rsidRPr="004D270A" w:rsidRDefault="009B2A02" w:rsidP="008B5207">
      <w:pPr>
        <w:pStyle w:val="1"/>
      </w:pPr>
      <w:r>
        <w:rPr>
          <w:lang w:val="ru-RU"/>
        </w:rPr>
        <w:t>4</w:t>
      </w:r>
      <w:r w:rsidR="004D270A" w:rsidRPr="004D270A">
        <w:t>.1.</w:t>
      </w:r>
      <w:r w:rsidR="00C8030E" w:rsidRPr="004D270A">
        <w:t>Критерии и оценочная шкала для промежуточной аттестации по практике</w:t>
      </w:r>
    </w:p>
    <w:p w:rsidR="00C8030E" w:rsidRPr="004D270A" w:rsidRDefault="00C8030E" w:rsidP="00C8030E">
      <w:pPr>
        <w:ind w:right="-1" w:firstLine="567"/>
        <w:jc w:val="both"/>
        <w:rPr>
          <w:szCs w:val="24"/>
        </w:rPr>
      </w:pPr>
      <w:r w:rsidRPr="004D270A">
        <w:rPr>
          <w:szCs w:val="24"/>
        </w:rPr>
        <w:t>Оформленные документы по практике студента (отчет, направление-подтверждение, дневник, отзыв руководителя практики) представляется р</w:t>
      </w:r>
      <w:r w:rsidRPr="004D270A">
        <w:rPr>
          <w:szCs w:val="24"/>
        </w:rPr>
        <w:t>у</w:t>
      </w:r>
      <w:r w:rsidRPr="004D270A">
        <w:rPr>
          <w:szCs w:val="24"/>
        </w:rPr>
        <w:t>ководителю практики от НИУ ВШЭ - Нижний Новгород для оценивания.</w:t>
      </w:r>
    </w:p>
    <w:p w:rsidR="00C8030E" w:rsidRDefault="00C8030E" w:rsidP="00C8030E">
      <w:pPr>
        <w:ind w:firstLine="567"/>
        <w:jc w:val="both"/>
        <w:rPr>
          <w:szCs w:val="24"/>
        </w:rPr>
      </w:pPr>
      <w:r w:rsidRPr="004D270A">
        <w:rPr>
          <w:szCs w:val="24"/>
        </w:rPr>
        <w:t>Руководитель практики от НИУ ВШЭ – Нижний Новгород выставляет оценку за о</w:t>
      </w:r>
      <w:r w:rsidRPr="004D270A">
        <w:rPr>
          <w:szCs w:val="24"/>
        </w:rPr>
        <w:t>т</w:t>
      </w:r>
      <w:r w:rsidRPr="004D270A">
        <w:rPr>
          <w:szCs w:val="24"/>
        </w:rPr>
        <w:t>чет по практике по десятибалльной шкале на основании представленных документов и р</w:t>
      </w:r>
      <w:r w:rsidRPr="004D270A">
        <w:rPr>
          <w:szCs w:val="24"/>
        </w:rPr>
        <w:t>е</w:t>
      </w:r>
      <w:r w:rsidRPr="004D270A">
        <w:rPr>
          <w:szCs w:val="24"/>
        </w:rPr>
        <w:t>зультатов защиты студента.</w:t>
      </w:r>
    </w:p>
    <w:p w:rsidR="008B5207" w:rsidRPr="004D270A" w:rsidRDefault="008B5207" w:rsidP="00C8030E">
      <w:pPr>
        <w:ind w:firstLine="567"/>
        <w:jc w:val="both"/>
        <w:rPr>
          <w:szCs w:val="24"/>
        </w:rPr>
      </w:pPr>
    </w:p>
    <w:p w:rsidR="00C8030E" w:rsidRPr="004D270A" w:rsidRDefault="009B2A02" w:rsidP="004D270A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4D270A" w:rsidRPr="004D270A">
        <w:rPr>
          <w:b/>
          <w:szCs w:val="24"/>
        </w:rPr>
        <w:t>.2.Фонд оценочных средств для проведения промежуточной аттестации по практике.</w:t>
      </w:r>
    </w:p>
    <w:p w:rsidR="004D270A" w:rsidRPr="004D270A" w:rsidRDefault="004D270A" w:rsidP="004D270A">
      <w:pPr>
        <w:ind w:firstLine="567"/>
        <w:jc w:val="center"/>
        <w:rPr>
          <w:b/>
          <w:szCs w:val="24"/>
        </w:rPr>
      </w:pPr>
    </w:p>
    <w:p w:rsidR="00C8030E" w:rsidRPr="004D270A" w:rsidRDefault="00C8030E" w:rsidP="00C8030E">
      <w:pPr>
        <w:ind w:firstLine="567"/>
        <w:jc w:val="both"/>
        <w:rPr>
          <w:szCs w:val="24"/>
        </w:rPr>
      </w:pPr>
      <w:r w:rsidRPr="004D270A">
        <w:rPr>
          <w:szCs w:val="24"/>
        </w:rPr>
        <w:t>При оценке отчета по практике учитываются следующие критерии.</w:t>
      </w:r>
    </w:p>
    <w:p w:rsidR="00C8030E" w:rsidRPr="004D270A" w:rsidRDefault="00C8030E" w:rsidP="00C8030E">
      <w:pPr>
        <w:ind w:firstLine="567"/>
        <w:jc w:val="both"/>
        <w:rPr>
          <w:szCs w:val="24"/>
        </w:rPr>
      </w:pPr>
      <w:r w:rsidRPr="004D270A">
        <w:rPr>
          <w:szCs w:val="24"/>
        </w:rPr>
        <w:t xml:space="preserve"> 1. </w:t>
      </w:r>
      <w:r w:rsidR="004D270A" w:rsidRPr="004D270A">
        <w:rPr>
          <w:szCs w:val="24"/>
        </w:rPr>
        <w:t>с</w:t>
      </w:r>
      <w:r w:rsidRPr="004D270A">
        <w:rPr>
          <w:szCs w:val="24"/>
        </w:rPr>
        <w:t>амостоятельность выполнения работы под руководством преподавателя кафе</w:t>
      </w:r>
      <w:r w:rsidRPr="004D270A">
        <w:rPr>
          <w:szCs w:val="24"/>
        </w:rPr>
        <w:t>д</w:t>
      </w:r>
      <w:r w:rsidRPr="004D270A">
        <w:rPr>
          <w:szCs w:val="24"/>
        </w:rPr>
        <w:t xml:space="preserve">ры/руководителя практики от Организации. </w:t>
      </w:r>
    </w:p>
    <w:p w:rsidR="00C8030E" w:rsidRPr="004D270A" w:rsidRDefault="00C8030E" w:rsidP="00C8030E">
      <w:pPr>
        <w:ind w:firstLine="567"/>
        <w:jc w:val="both"/>
        <w:rPr>
          <w:szCs w:val="24"/>
        </w:rPr>
      </w:pPr>
      <w:r w:rsidRPr="004D270A">
        <w:rPr>
          <w:szCs w:val="24"/>
        </w:rPr>
        <w:t xml:space="preserve">2. </w:t>
      </w:r>
      <w:r w:rsidR="004D270A" w:rsidRPr="004D270A">
        <w:rPr>
          <w:szCs w:val="24"/>
        </w:rPr>
        <w:t>и</w:t>
      </w:r>
      <w:r w:rsidRPr="004D270A">
        <w:rPr>
          <w:szCs w:val="24"/>
        </w:rPr>
        <w:t>зложение материала последовательное, логичное, соответствует требованиям н</w:t>
      </w:r>
      <w:r w:rsidRPr="004D270A">
        <w:rPr>
          <w:szCs w:val="24"/>
        </w:rPr>
        <w:t>а</w:t>
      </w:r>
      <w:r w:rsidRPr="004D270A">
        <w:rPr>
          <w:szCs w:val="24"/>
        </w:rPr>
        <w:t>учного стиля.</w:t>
      </w:r>
    </w:p>
    <w:p w:rsidR="00C8030E" w:rsidRPr="004D270A" w:rsidRDefault="00C8030E" w:rsidP="00C8030E">
      <w:pPr>
        <w:ind w:firstLine="567"/>
        <w:jc w:val="both"/>
        <w:rPr>
          <w:szCs w:val="24"/>
        </w:rPr>
      </w:pPr>
      <w:r w:rsidRPr="004D270A">
        <w:rPr>
          <w:szCs w:val="24"/>
        </w:rPr>
        <w:t xml:space="preserve">3.  </w:t>
      </w:r>
      <w:r w:rsidR="004D270A" w:rsidRPr="004D270A">
        <w:rPr>
          <w:szCs w:val="24"/>
        </w:rPr>
        <w:t>г</w:t>
      </w:r>
      <w:r w:rsidRPr="004D270A">
        <w:rPr>
          <w:szCs w:val="24"/>
        </w:rPr>
        <w:t>рамотное оформление в соответствии с установленными требованиями дневн</w:t>
      </w:r>
      <w:r w:rsidRPr="004D270A">
        <w:rPr>
          <w:szCs w:val="24"/>
        </w:rPr>
        <w:t>и</w:t>
      </w:r>
      <w:r w:rsidRPr="004D270A">
        <w:rPr>
          <w:szCs w:val="24"/>
        </w:rPr>
        <w:t>ка практики и отчета по практике.</w:t>
      </w:r>
    </w:p>
    <w:p w:rsidR="00C8030E" w:rsidRPr="004D270A" w:rsidRDefault="003210FE" w:rsidP="00C8030E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C8030E" w:rsidRPr="004D270A">
        <w:rPr>
          <w:szCs w:val="24"/>
        </w:rPr>
        <w:t xml:space="preserve">. </w:t>
      </w:r>
      <w:r w:rsidR="004D270A" w:rsidRPr="004D270A">
        <w:rPr>
          <w:szCs w:val="24"/>
        </w:rPr>
        <w:t>п</w:t>
      </w:r>
      <w:r w:rsidR="00C8030E" w:rsidRPr="004D270A">
        <w:rPr>
          <w:szCs w:val="24"/>
        </w:rPr>
        <w:t>олные и ясные ответы на дополнительные вопросы о ходе практики.</w:t>
      </w:r>
    </w:p>
    <w:p w:rsidR="00C8030E" w:rsidRPr="008B5207" w:rsidRDefault="00C8030E" w:rsidP="008B5207">
      <w:pPr>
        <w:pStyle w:val="2"/>
        <w:numPr>
          <w:ilvl w:val="0"/>
          <w:numId w:val="0"/>
        </w:numPr>
        <w:ind w:firstLine="567"/>
        <w:jc w:val="both"/>
        <w:rPr>
          <w:b w:val="0"/>
          <w:szCs w:val="24"/>
          <w:lang w:val="ru-RU"/>
        </w:rPr>
      </w:pPr>
      <w:r w:rsidRPr="004D270A">
        <w:rPr>
          <w:b w:val="0"/>
          <w:szCs w:val="24"/>
        </w:rPr>
        <w:t>Студенты, не выполнившие программу практики по уважительной причине, направляются на практику повторно, в свободное от учебы время. Обучающиеся, не выполнившие программу практики без уважительной причины или получившие по ее итогам отрицательную оценку, считаются имеющи</w:t>
      </w:r>
      <w:r w:rsidR="004D270A" w:rsidRPr="004D270A">
        <w:rPr>
          <w:b w:val="0"/>
          <w:szCs w:val="24"/>
        </w:rPr>
        <w:t>ми академическую задолженность.</w:t>
      </w:r>
    </w:p>
    <w:p w:rsidR="00120659" w:rsidRPr="004D270A" w:rsidRDefault="009B2A02" w:rsidP="008B5207">
      <w:pPr>
        <w:pStyle w:val="1"/>
      </w:pPr>
      <w:r>
        <w:rPr>
          <w:lang w:val="ru-RU"/>
        </w:rPr>
        <w:t>5</w:t>
      </w:r>
      <w:r w:rsidR="008B5207">
        <w:t>.</w:t>
      </w:r>
      <w:r w:rsidR="00120659" w:rsidRPr="004D270A">
        <w:t xml:space="preserve">Материально-техническое обеспечение </w:t>
      </w:r>
      <w:r w:rsidR="004D270A" w:rsidRPr="004D270A">
        <w:t>пра</w:t>
      </w:r>
      <w:r w:rsidR="008B5207">
        <w:t>к</w:t>
      </w:r>
      <w:r w:rsidR="004D270A" w:rsidRPr="004D270A">
        <w:t>тики</w:t>
      </w:r>
    </w:p>
    <w:p w:rsidR="00120659" w:rsidRPr="004D270A" w:rsidRDefault="00120659" w:rsidP="00814736">
      <w:pPr>
        <w:ind w:firstLine="567"/>
        <w:jc w:val="both"/>
        <w:rPr>
          <w:szCs w:val="24"/>
        </w:rPr>
      </w:pPr>
      <w:r w:rsidRPr="004D270A">
        <w:rPr>
          <w:szCs w:val="24"/>
        </w:rPr>
        <w:t>Рабочее место, содержащее компьютер</w:t>
      </w:r>
      <w:r w:rsidR="00916D13" w:rsidRPr="004D270A">
        <w:rPr>
          <w:szCs w:val="24"/>
        </w:rPr>
        <w:t>ное и сетевое оборудование</w:t>
      </w:r>
      <w:r w:rsidR="005D5646" w:rsidRPr="004D270A">
        <w:rPr>
          <w:szCs w:val="24"/>
        </w:rPr>
        <w:t>; выход в Инте</w:t>
      </w:r>
      <w:r w:rsidR="005D5646" w:rsidRPr="004D270A">
        <w:rPr>
          <w:szCs w:val="24"/>
        </w:rPr>
        <w:t>р</w:t>
      </w:r>
      <w:r w:rsidR="005D5646" w:rsidRPr="004D270A">
        <w:rPr>
          <w:szCs w:val="24"/>
        </w:rPr>
        <w:t>нет.</w:t>
      </w:r>
      <w:r w:rsidR="00081BAC" w:rsidRPr="004D270A">
        <w:rPr>
          <w:szCs w:val="24"/>
        </w:rPr>
        <w:t xml:space="preserve"> При прохождении </w:t>
      </w:r>
      <w:r w:rsidR="002B4AD4">
        <w:rPr>
          <w:szCs w:val="24"/>
        </w:rPr>
        <w:t>производственной</w:t>
      </w:r>
      <w:r w:rsidR="00081BAC" w:rsidRPr="004D270A">
        <w:rPr>
          <w:szCs w:val="24"/>
        </w:rPr>
        <w:t xml:space="preserve"> практики </w:t>
      </w:r>
      <w:r w:rsidR="005D5646" w:rsidRPr="004D270A">
        <w:rPr>
          <w:szCs w:val="24"/>
        </w:rPr>
        <w:t xml:space="preserve">используются </w:t>
      </w:r>
      <w:r w:rsidR="00081BAC" w:rsidRPr="004D270A">
        <w:rPr>
          <w:szCs w:val="24"/>
        </w:rPr>
        <w:t>информационные спр</w:t>
      </w:r>
      <w:r w:rsidR="00081BAC" w:rsidRPr="004D270A">
        <w:rPr>
          <w:szCs w:val="24"/>
        </w:rPr>
        <w:t>а</w:t>
      </w:r>
      <w:r w:rsidR="00081BAC" w:rsidRPr="004D270A">
        <w:rPr>
          <w:szCs w:val="24"/>
        </w:rPr>
        <w:t>вочные системы «Гарант», «Консультант Плюс</w:t>
      </w:r>
      <w:r w:rsidR="005D5646" w:rsidRPr="004D270A">
        <w:rPr>
          <w:szCs w:val="24"/>
        </w:rPr>
        <w:t>». Рабочее место должно соответствовать техники безопа</w:t>
      </w:r>
      <w:r w:rsidR="005D5646" w:rsidRPr="004D270A">
        <w:rPr>
          <w:szCs w:val="24"/>
        </w:rPr>
        <w:t>с</w:t>
      </w:r>
      <w:r w:rsidR="005D5646" w:rsidRPr="004D270A">
        <w:rPr>
          <w:szCs w:val="24"/>
        </w:rPr>
        <w:t>ности, а также санитарным и противопожарным нормам.</w:t>
      </w:r>
    </w:p>
    <w:p w:rsidR="00120659" w:rsidRPr="004D270A" w:rsidRDefault="00120659" w:rsidP="00814736">
      <w:pPr>
        <w:ind w:firstLine="567"/>
        <w:jc w:val="both"/>
        <w:rPr>
          <w:szCs w:val="24"/>
        </w:rPr>
      </w:pPr>
    </w:p>
    <w:p w:rsidR="00916D13" w:rsidRPr="004D270A" w:rsidRDefault="00916D13" w:rsidP="00814736">
      <w:pPr>
        <w:shd w:val="clear" w:color="auto" w:fill="FFFFFF"/>
        <w:spacing w:after="200"/>
        <w:ind w:firstLine="567"/>
        <w:jc w:val="both"/>
        <w:rPr>
          <w:szCs w:val="24"/>
        </w:rPr>
      </w:pPr>
    </w:p>
    <w:p w:rsidR="004D270A" w:rsidRPr="004D270A" w:rsidRDefault="004D270A" w:rsidP="00724592">
      <w:pPr>
        <w:jc w:val="right"/>
        <w:rPr>
          <w:szCs w:val="24"/>
        </w:rPr>
      </w:pPr>
    </w:p>
    <w:p w:rsidR="00724592" w:rsidRPr="004504D6" w:rsidRDefault="004D270A" w:rsidP="004D270A">
      <w:pPr>
        <w:ind w:firstLine="7513"/>
        <w:jc w:val="right"/>
        <w:rPr>
          <w:b/>
          <w:szCs w:val="24"/>
        </w:rPr>
      </w:pPr>
      <w:r w:rsidRPr="004D270A">
        <w:rPr>
          <w:szCs w:val="24"/>
        </w:rPr>
        <w:br w:type="page"/>
      </w:r>
      <w:r w:rsidRPr="004504D6">
        <w:rPr>
          <w:b/>
          <w:szCs w:val="24"/>
        </w:rPr>
        <w:lastRenderedPageBreak/>
        <w:t>Приложение 1</w:t>
      </w:r>
    </w:p>
    <w:p w:rsidR="004504D6" w:rsidRDefault="004504D6" w:rsidP="004504D6">
      <w:pPr>
        <w:jc w:val="right"/>
        <w:rPr>
          <w:sz w:val="28"/>
          <w:szCs w:val="28"/>
        </w:rPr>
      </w:pPr>
    </w:p>
    <w:p w:rsidR="004504D6" w:rsidRPr="004552A8" w:rsidRDefault="004504D6" w:rsidP="004504D6">
      <w:pPr>
        <w:jc w:val="right"/>
        <w:rPr>
          <w:sz w:val="28"/>
          <w:szCs w:val="28"/>
        </w:rPr>
      </w:pPr>
      <w:r w:rsidRPr="004552A8">
        <w:rPr>
          <w:sz w:val="28"/>
          <w:szCs w:val="28"/>
        </w:rPr>
        <w:t>Директору НИУ ВШЭ – Нижний Новгород</w:t>
      </w:r>
    </w:p>
    <w:p w:rsidR="004504D6" w:rsidRPr="004552A8" w:rsidRDefault="004504D6" w:rsidP="004504D6">
      <w:pPr>
        <w:jc w:val="right"/>
        <w:rPr>
          <w:sz w:val="28"/>
          <w:szCs w:val="28"/>
        </w:rPr>
      </w:pPr>
      <w:r w:rsidRPr="004552A8">
        <w:rPr>
          <w:sz w:val="28"/>
          <w:szCs w:val="28"/>
        </w:rPr>
        <w:t>В.Г. Зусману</w:t>
      </w:r>
    </w:p>
    <w:p w:rsidR="004504D6" w:rsidRPr="004552A8" w:rsidRDefault="004504D6" w:rsidP="004504D6">
      <w:pPr>
        <w:jc w:val="right"/>
        <w:rPr>
          <w:sz w:val="28"/>
          <w:szCs w:val="28"/>
        </w:rPr>
      </w:pPr>
    </w:p>
    <w:p w:rsidR="004504D6" w:rsidRPr="004552A8" w:rsidRDefault="004504D6" w:rsidP="004504D6">
      <w:pPr>
        <w:jc w:val="right"/>
        <w:rPr>
          <w:sz w:val="28"/>
          <w:szCs w:val="28"/>
        </w:rPr>
      </w:pPr>
    </w:p>
    <w:p w:rsidR="004504D6" w:rsidRPr="004552A8" w:rsidRDefault="004504D6" w:rsidP="004504D6">
      <w:pPr>
        <w:jc w:val="center"/>
        <w:rPr>
          <w:sz w:val="28"/>
          <w:szCs w:val="28"/>
        </w:rPr>
      </w:pPr>
      <w:r w:rsidRPr="004552A8">
        <w:rPr>
          <w:sz w:val="28"/>
          <w:szCs w:val="28"/>
        </w:rPr>
        <w:t>Уважаемый Валерий Григорьевич!</w:t>
      </w:r>
    </w:p>
    <w:p w:rsidR="004504D6" w:rsidRPr="004552A8" w:rsidRDefault="004504D6" w:rsidP="004504D6">
      <w:pPr>
        <w:rPr>
          <w:sz w:val="28"/>
          <w:szCs w:val="28"/>
        </w:rPr>
      </w:pPr>
      <w:r w:rsidRPr="004552A8">
        <w:rPr>
          <w:sz w:val="28"/>
          <w:szCs w:val="28"/>
        </w:rPr>
        <w:t xml:space="preserve">Руководство ____________(наименование </w:t>
      </w:r>
      <w:r>
        <w:rPr>
          <w:sz w:val="28"/>
          <w:szCs w:val="28"/>
        </w:rPr>
        <w:t>орг</w:t>
      </w:r>
      <w:r w:rsidRPr="004552A8">
        <w:rPr>
          <w:sz w:val="28"/>
          <w:szCs w:val="28"/>
        </w:rPr>
        <w:t>аниз</w:t>
      </w:r>
      <w:r w:rsidRPr="004552A8">
        <w:rPr>
          <w:sz w:val="28"/>
          <w:szCs w:val="28"/>
        </w:rPr>
        <w:t>а</w:t>
      </w:r>
      <w:r w:rsidRPr="004552A8">
        <w:rPr>
          <w:sz w:val="28"/>
          <w:szCs w:val="28"/>
        </w:rPr>
        <w:t>ции)_________________</w:t>
      </w:r>
    </w:p>
    <w:p w:rsidR="004504D6" w:rsidRDefault="004504D6" w:rsidP="004504D6">
      <w:pPr>
        <w:ind w:left="57" w:right="2"/>
        <w:jc w:val="both"/>
        <w:rPr>
          <w:sz w:val="20"/>
          <w:szCs w:val="20"/>
        </w:rPr>
      </w:pPr>
      <w:r w:rsidRPr="004552A8">
        <w:rPr>
          <w:sz w:val="28"/>
          <w:szCs w:val="28"/>
        </w:rPr>
        <w:t xml:space="preserve">(далее – Организация) </w:t>
      </w:r>
      <w:r>
        <w:rPr>
          <w:sz w:val="28"/>
          <w:szCs w:val="28"/>
        </w:rPr>
        <w:t>не возражает против прохождения преддипло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ной (производственной) </w:t>
      </w:r>
      <w:r w:rsidRPr="004552A8">
        <w:rPr>
          <w:sz w:val="28"/>
          <w:szCs w:val="28"/>
        </w:rPr>
        <w:t xml:space="preserve">практики  студента(-ов) </w:t>
      </w:r>
      <w:r>
        <w:rPr>
          <w:sz w:val="28"/>
          <w:szCs w:val="28"/>
        </w:rPr>
        <w:t>4-го курса образовательной программы «</w:t>
      </w:r>
      <w:r w:rsidR="003210FE">
        <w:rPr>
          <w:sz w:val="28"/>
          <w:szCs w:val="28"/>
        </w:rPr>
        <w:t>Филология</w:t>
      </w:r>
      <w:r>
        <w:rPr>
          <w:sz w:val="28"/>
          <w:szCs w:val="28"/>
        </w:rPr>
        <w:t>» НИУ ВШЭ – Нижний Новгород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</w:t>
      </w:r>
      <w:r w:rsidR="003210FE">
        <w:rPr>
          <w:sz w:val="28"/>
          <w:szCs w:val="28"/>
        </w:rPr>
        <w:t>5</w:t>
      </w:r>
      <w:r>
        <w:rPr>
          <w:sz w:val="28"/>
          <w:szCs w:val="28"/>
        </w:rPr>
        <w:t>.03.01 «</w:t>
      </w:r>
      <w:r w:rsidR="003210FE">
        <w:rPr>
          <w:sz w:val="28"/>
          <w:szCs w:val="28"/>
        </w:rPr>
        <w:t>Филол</w:t>
      </w:r>
      <w:r w:rsidR="003210FE">
        <w:rPr>
          <w:sz w:val="28"/>
          <w:szCs w:val="28"/>
        </w:rPr>
        <w:t>о</w:t>
      </w:r>
      <w:r w:rsidR="003210FE">
        <w:rPr>
          <w:sz w:val="28"/>
          <w:szCs w:val="28"/>
        </w:rPr>
        <w:t>гия</w:t>
      </w:r>
      <w:r>
        <w:rPr>
          <w:sz w:val="28"/>
          <w:szCs w:val="28"/>
        </w:rPr>
        <w:t>»</w:t>
      </w:r>
      <w:r w:rsidRPr="004552A8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</w:p>
    <w:p w:rsidR="004504D6" w:rsidRDefault="004504D6" w:rsidP="004504D6">
      <w:pPr>
        <w:ind w:left="57"/>
        <w:jc w:val="center"/>
        <w:rPr>
          <w:sz w:val="20"/>
          <w:szCs w:val="20"/>
        </w:rPr>
      </w:pPr>
      <w:r>
        <w:rPr>
          <w:sz w:val="20"/>
          <w:szCs w:val="20"/>
        </w:rPr>
        <w:t>ФИО обучающегося (-ихся)</w:t>
      </w:r>
    </w:p>
    <w:p w:rsidR="004504D6" w:rsidRDefault="004504D6" w:rsidP="004504D6">
      <w:pPr>
        <w:ind w:left="57"/>
        <w:jc w:val="both"/>
        <w:rPr>
          <w:sz w:val="28"/>
          <w:szCs w:val="28"/>
        </w:rPr>
      </w:pPr>
      <w:r w:rsidRPr="00BF16D0">
        <w:rPr>
          <w:sz w:val="28"/>
          <w:szCs w:val="28"/>
        </w:rPr>
        <w:t>на период с «____»_______________ 20___ г. по «____»</w:t>
      </w:r>
      <w:r>
        <w:rPr>
          <w:sz w:val="28"/>
          <w:szCs w:val="28"/>
        </w:rPr>
        <w:t>___________</w:t>
      </w:r>
      <w:r w:rsidRPr="00BF16D0">
        <w:rPr>
          <w:sz w:val="28"/>
          <w:szCs w:val="28"/>
        </w:rPr>
        <w:t>20___ г.</w:t>
      </w:r>
      <w:r>
        <w:rPr>
          <w:sz w:val="28"/>
          <w:szCs w:val="28"/>
        </w:rPr>
        <w:t xml:space="preserve"> в соответствии с разработанной НИУ ВШЭ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гласованной Организацией </w:t>
      </w:r>
    </w:p>
    <w:p w:rsidR="004504D6" w:rsidRDefault="004504D6" w:rsidP="004504D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практики.</w:t>
      </w:r>
    </w:p>
    <w:p w:rsidR="004504D6" w:rsidRDefault="004504D6" w:rsidP="004504D6"/>
    <w:p w:rsidR="004504D6" w:rsidRDefault="004504D6" w:rsidP="004504D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обязуется:</w:t>
      </w:r>
    </w:p>
    <w:p w:rsidR="004504D6" w:rsidRDefault="004504D6" w:rsidP="004504D6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руководителя практики </w:t>
      </w:r>
      <w:r w:rsidRPr="001D4417">
        <w:rPr>
          <w:sz w:val="28"/>
          <w:szCs w:val="28"/>
        </w:rPr>
        <w:t>из числа работников организации</w:t>
      </w:r>
      <w:r>
        <w:rPr>
          <w:sz w:val="28"/>
          <w:szCs w:val="28"/>
        </w:rPr>
        <w:t>,</w:t>
      </w:r>
      <w:r>
        <w:t xml:space="preserve"> </w:t>
      </w:r>
      <w:r w:rsidRPr="007B526D">
        <w:rPr>
          <w:sz w:val="28"/>
          <w:szCs w:val="28"/>
        </w:rPr>
        <w:t>к</w:t>
      </w:r>
      <w:r w:rsidRPr="007B526D">
        <w:rPr>
          <w:sz w:val="28"/>
          <w:szCs w:val="28"/>
        </w:rPr>
        <w:t>о</w:t>
      </w:r>
      <w:r w:rsidRPr="007B526D">
        <w:rPr>
          <w:sz w:val="28"/>
          <w:szCs w:val="28"/>
        </w:rPr>
        <w:t>торый согласовывает индивидуальные задания, содержание и планиру</w:t>
      </w:r>
      <w:r w:rsidRPr="007B526D">
        <w:rPr>
          <w:sz w:val="28"/>
          <w:szCs w:val="28"/>
        </w:rPr>
        <w:t>е</w:t>
      </w:r>
      <w:r w:rsidRPr="007B526D">
        <w:rPr>
          <w:sz w:val="28"/>
          <w:szCs w:val="28"/>
        </w:rPr>
        <w:t>мые результаты практики</w:t>
      </w:r>
      <w:r>
        <w:rPr>
          <w:sz w:val="28"/>
          <w:szCs w:val="28"/>
        </w:rPr>
        <w:t>.</w:t>
      </w:r>
    </w:p>
    <w:p w:rsidR="004504D6" w:rsidRDefault="004504D6" w:rsidP="004504D6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студенту (-ам) безопасные условия работы на рабочем месте.</w:t>
      </w:r>
    </w:p>
    <w:p w:rsidR="004504D6" w:rsidRDefault="004504D6" w:rsidP="004504D6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обязательные инструктажи по охране труда и технике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пасности.</w:t>
      </w:r>
    </w:p>
    <w:p w:rsidR="004504D6" w:rsidRDefault="004504D6" w:rsidP="004504D6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0910C2">
        <w:rPr>
          <w:sz w:val="28"/>
          <w:szCs w:val="28"/>
        </w:rPr>
        <w:t>Создать необходимые у</w:t>
      </w:r>
      <w:r>
        <w:rPr>
          <w:sz w:val="28"/>
          <w:szCs w:val="28"/>
        </w:rPr>
        <w:t>словия для выполнения студентом (-ами)</w:t>
      </w:r>
      <w:r w:rsidRPr="000910C2">
        <w:rPr>
          <w:sz w:val="28"/>
          <w:szCs w:val="28"/>
        </w:rPr>
        <w:t xml:space="preserve"> пр</w:t>
      </w:r>
      <w:r w:rsidRPr="000910C2">
        <w:rPr>
          <w:sz w:val="28"/>
          <w:szCs w:val="28"/>
        </w:rPr>
        <w:t>о</w:t>
      </w:r>
      <w:r w:rsidRPr="000910C2">
        <w:rPr>
          <w:sz w:val="28"/>
          <w:szCs w:val="28"/>
        </w:rPr>
        <w:t>граммы практики в соответствии с рабочими графиками (планами) пров</w:t>
      </w:r>
      <w:r w:rsidRPr="000910C2">
        <w:rPr>
          <w:sz w:val="28"/>
          <w:szCs w:val="28"/>
        </w:rPr>
        <w:t>е</w:t>
      </w:r>
      <w:r w:rsidRPr="000910C2">
        <w:rPr>
          <w:sz w:val="28"/>
          <w:szCs w:val="28"/>
        </w:rPr>
        <w:t xml:space="preserve">дения практики, разрабатываемыми на основании </w:t>
      </w:r>
      <w:hyperlink r:id="rId8" w:history="1">
        <w:r w:rsidRPr="000910C2">
          <w:rPr>
            <w:sz w:val="28"/>
            <w:szCs w:val="28"/>
          </w:rPr>
          <w:t>Положения о проек</w:t>
        </w:r>
        <w:r w:rsidRPr="000910C2">
          <w:rPr>
            <w:sz w:val="28"/>
            <w:szCs w:val="28"/>
          </w:rPr>
          <w:t>т</w:t>
        </w:r>
        <w:r w:rsidRPr="000910C2">
          <w:rPr>
            <w:sz w:val="28"/>
            <w:szCs w:val="28"/>
          </w:rPr>
          <w:t>ной, научно-исследовательской деятельности и практиках студентов Н</w:t>
        </w:r>
        <w:r w:rsidRPr="000910C2">
          <w:rPr>
            <w:sz w:val="28"/>
            <w:szCs w:val="28"/>
          </w:rPr>
          <w:t>а</w:t>
        </w:r>
        <w:r w:rsidRPr="000910C2">
          <w:rPr>
            <w:sz w:val="28"/>
            <w:szCs w:val="28"/>
          </w:rPr>
          <w:t>ционального исследовательского университета «Высшая школа эконом</w:t>
        </w:r>
        <w:r w:rsidRPr="000910C2">
          <w:rPr>
            <w:sz w:val="28"/>
            <w:szCs w:val="28"/>
          </w:rPr>
          <w:t>и</w:t>
        </w:r>
        <w:r w:rsidRPr="000910C2">
          <w:rPr>
            <w:sz w:val="28"/>
            <w:szCs w:val="28"/>
          </w:rPr>
          <w:t>ки»</w:t>
        </w:r>
      </w:hyperlink>
      <w:r w:rsidRPr="000910C2">
        <w:rPr>
          <w:sz w:val="28"/>
          <w:szCs w:val="28"/>
        </w:rPr>
        <w:t>.</w:t>
      </w:r>
    </w:p>
    <w:p w:rsidR="004504D6" w:rsidRDefault="004504D6" w:rsidP="004504D6">
      <w:pPr>
        <w:ind w:left="57"/>
        <w:jc w:val="center"/>
        <w:rPr>
          <w:sz w:val="28"/>
          <w:szCs w:val="28"/>
        </w:rPr>
      </w:pPr>
    </w:p>
    <w:p w:rsidR="004504D6" w:rsidRDefault="004504D6" w:rsidP="004504D6">
      <w:pPr>
        <w:ind w:left="57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   ___________________</w:t>
      </w:r>
    </w:p>
    <w:p w:rsidR="004504D6" w:rsidRPr="000910C2" w:rsidRDefault="004504D6" w:rsidP="004504D6">
      <w:pPr>
        <w:ind w:left="5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 w:rsidRPr="000910C2">
        <w:rPr>
          <w:sz w:val="20"/>
          <w:szCs w:val="20"/>
        </w:rPr>
        <w:t xml:space="preserve"> подпись                 </w:t>
      </w:r>
      <w:r>
        <w:rPr>
          <w:sz w:val="20"/>
          <w:szCs w:val="20"/>
        </w:rPr>
        <w:t xml:space="preserve">          </w:t>
      </w:r>
      <w:r w:rsidRPr="000910C2">
        <w:rPr>
          <w:sz w:val="20"/>
          <w:szCs w:val="20"/>
        </w:rPr>
        <w:t xml:space="preserve">  расшифровка подписи                                     </w:t>
      </w:r>
    </w:p>
    <w:p w:rsidR="004504D6" w:rsidRDefault="004504D6" w:rsidP="004504D6">
      <w:pPr>
        <w:rPr>
          <w:sz w:val="20"/>
          <w:szCs w:val="20"/>
        </w:rPr>
      </w:pPr>
    </w:p>
    <w:p w:rsidR="004504D6" w:rsidRDefault="004504D6" w:rsidP="004504D6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4504D6" w:rsidRPr="000910C2" w:rsidRDefault="004504D6" w:rsidP="004504D6">
      <w:pPr>
        <w:rPr>
          <w:sz w:val="28"/>
          <w:szCs w:val="28"/>
        </w:rPr>
      </w:pPr>
      <w:bookmarkStart w:id="0" w:name="_GoBack"/>
      <w:bookmarkEnd w:id="0"/>
    </w:p>
    <w:p w:rsidR="004D270A" w:rsidRPr="004D270A" w:rsidRDefault="004D270A" w:rsidP="004D270A">
      <w:pPr>
        <w:ind w:firstLine="7513"/>
        <w:jc w:val="right"/>
        <w:rPr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Pr="004504D6" w:rsidRDefault="004504D6" w:rsidP="004504D6">
      <w:pPr>
        <w:tabs>
          <w:tab w:val="left" w:pos="10490"/>
        </w:tabs>
        <w:ind w:left="1134" w:right="-1"/>
        <w:jc w:val="right"/>
        <w:rPr>
          <w:b/>
          <w:szCs w:val="24"/>
        </w:rPr>
      </w:pPr>
      <w:r w:rsidRPr="004504D6">
        <w:rPr>
          <w:b/>
          <w:szCs w:val="24"/>
        </w:rPr>
        <w:t xml:space="preserve">Приложение 2 </w:t>
      </w:r>
    </w:p>
    <w:p w:rsidR="004504D6" w:rsidRPr="001264E3" w:rsidRDefault="004504D6" w:rsidP="004504D6">
      <w:pPr>
        <w:jc w:val="center"/>
        <w:rPr>
          <w:szCs w:val="24"/>
        </w:rPr>
      </w:pPr>
      <w:r w:rsidRPr="001264E3">
        <w:rPr>
          <w:szCs w:val="24"/>
        </w:rPr>
        <w:t xml:space="preserve">Федеральное государственное автономное образовательное учреждение </w:t>
      </w:r>
    </w:p>
    <w:p w:rsidR="004504D6" w:rsidRPr="001264E3" w:rsidRDefault="004504D6" w:rsidP="004504D6">
      <w:pPr>
        <w:jc w:val="center"/>
        <w:rPr>
          <w:szCs w:val="24"/>
        </w:rPr>
      </w:pPr>
      <w:r w:rsidRPr="001264E3">
        <w:rPr>
          <w:szCs w:val="24"/>
        </w:rPr>
        <w:t>высшего образования</w:t>
      </w:r>
    </w:p>
    <w:p w:rsidR="004504D6" w:rsidRPr="001264E3" w:rsidRDefault="004504D6" w:rsidP="004504D6">
      <w:pPr>
        <w:ind w:right="-1"/>
        <w:jc w:val="center"/>
        <w:rPr>
          <w:b/>
          <w:szCs w:val="24"/>
        </w:rPr>
      </w:pPr>
      <w:r w:rsidRPr="001264E3">
        <w:rPr>
          <w:szCs w:val="24"/>
        </w:rPr>
        <w:t>«Национальный исследовательский университет «Высшая школа эк</w:t>
      </w:r>
      <w:r w:rsidRPr="001264E3">
        <w:rPr>
          <w:szCs w:val="24"/>
        </w:rPr>
        <w:t>о</w:t>
      </w:r>
      <w:r w:rsidRPr="001264E3">
        <w:rPr>
          <w:szCs w:val="24"/>
        </w:rPr>
        <w:t>номики»</w:t>
      </w:r>
    </w:p>
    <w:p w:rsidR="004504D6" w:rsidRPr="001264E3" w:rsidRDefault="004504D6" w:rsidP="004504D6">
      <w:pPr>
        <w:rPr>
          <w:szCs w:val="24"/>
        </w:rPr>
      </w:pPr>
    </w:p>
    <w:p w:rsidR="004504D6" w:rsidRPr="001264E3" w:rsidRDefault="004504D6" w:rsidP="004504D6">
      <w:pPr>
        <w:jc w:val="center"/>
        <w:rPr>
          <w:b/>
          <w:szCs w:val="24"/>
        </w:rPr>
      </w:pPr>
      <w:r w:rsidRPr="001264E3">
        <w:rPr>
          <w:b/>
          <w:szCs w:val="24"/>
        </w:rPr>
        <w:t>РАБОЧИЙ ГРАФИК (ПЛАН) ПРОВЕДЕНИЯ ПРАКТИКИ</w:t>
      </w: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>_________________________________________________________</w:t>
      </w:r>
      <w:r>
        <w:rPr>
          <w:szCs w:val="24"/>
        </w:rPr>
        <w:t>_______________</w:t>
      </w:r>
    </w:p>
    <w:p w:rsidR="004504D6" w:rsidRPr="001264E3" w:rsidRDefault="004504D6" w:rsidP="004504D6">
      <w:pPr>
        <w:spacing w:line="0" w:lineRule="atLeast"/>
        <w:jc w:val="center"/>
        <w:rPr>
          <w:szCs w:val="24"/>
        </w:rPr>
      </w:pPr>
      <w:r w:rsidRPr="001264E3">
        <w:rPr>
          <w:szCs w:val="24"/>
        </w:rPr>
        <w:t>(Ф.И.О. обучающегося)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 xml:space="preserve">Направление подготовки (специальность) </w:t>
      </w:r>
      <w:r>
        <w:rPr>
          <w:szCs w:val="24"/>
        </w:rPr>
        <w:t xml:space="preserve"> </w:t>
      </w:r>
      <w:r w:rsidR="003210FE">
        <w:rPr>
          <w:szCs w:val="24"/>
        </w:rPr>
        <w:t>Филология</w:t>
      </w: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>Наименование образовательной</w:t>
      </w:r>
      <w:r>
        <w:rPr>
          <w:szCs w:val="24"/>
        </w:rPr>
        <w:t xml:space="preserve"> программы  4</w:t>
      </w:r>
      <w:r w:rsidR="003210FE">
        <w:rPr>
          <w:szCs w:val="24"/>
        </w:rPr>
        <w:t>5</w:t>
      </w:r>
      <w:r>
        <w:rPr>
          <w:szCs w:val="24"/>
        </w:rPr>
        <w:t xml:space="preserve">.03.01 </w:t>
      </w:r>
      <w:r w:rsidR="003210FE">
        <w:rPr>
          <w:szCs w:val="24"/>
        </w:rPr>
        <w:t>Филология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>
        <w:rPr>
          <w:szCs w:val="24"/>
        </w:rPr>
        <w:t xml:space="preserve">Очной </w:t>
      </w:r>
      <w:r w:rsidRPr="001264E3">
        <w:rPr>
          <w:szCs w:val="24"/>
        </w:rPr>
        <w:t xml:space="preserve">формы обучения, группы __________________________________ 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>
        <w:rPr>
          <w:szCs w:val="24"/>
        </w:rPr>
        <w:t>Вид, тип практики  учебная (ознакомительная)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 xml:space="preserve">Срок прохождения практики: с «___» __________ 201__ г. по «___» __________ 201__ г. 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>Руководитель практики от университета                            (Ф.И.О., должность, уч</w:t>
      </w:r>
      <w:r w:rsidRPr="001264E3">
        <w:rPr>
          <w:szCs w:val="24"/>
        </w:rPr>
        <w:t>е</w:t>
      </w:r>
      <w:r w:rsidRPr="001264E3">
        <w:rPr>
          <w:szCs w:val="24"/>
        </w:rPr>
        <w:t xml:space="preserve">ное звание) 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 xml:space="preserve">_____________________________________________________________________________ 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69"/>
        <w:gridCol w:w="4672"/>
      </w:tblGrid>
      <w:tr w:rsidR="004504D6" w:rsidRPr="001264E3" w:rsidTr="00E46F1E">
        <w:tc>
          <w:tcPr>
            <w:tcW w:w="704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№ п/п</w:t>
            </w:r>
          </w:p>
        </w:tc>
        <w:tc>
          <w:tcPr>
            <w:tcW w:w="3969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Сроки проведения</w:t>
            </w:r>
          </w:p>
        </w:tc>
        <w:tc>
          <w:tcPr>
            <w:tcW w:w="4672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Планируемые работы</w:t>
            </w:r>
          </w:p>
        </w:tc>
      </w:tr>
      <w:tr w:rsidR="004504D6" w:rsidRPr="001264E3" w:rsidTr="00E46F1E">
        <w:tc>
          <w:tcPr>
            <w:tcW w:w="704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</w:p>
        </w:tc>
        <w:tc>
          <w:tcPr>
            <w:tcW w:w="4672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1. Организационное собрание</w:t>
            </w:r>
          </w:p>
        </w:tc>
      </w:tr>
      <w:tr w:rsidR="004504D6" w:rsidRPr="001264E3" w:rsidTr="00E46F1E">
        <w:tc>
          <w:tcPr>
            <w:tcW w:w="704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</w:p>
        </w:tc>
        <w:tc>
          <w:tcPr>
            <w:tcW w:w="4672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2. Инструктаж по технике безопа</w:t>
            </w:r>
            <w:r w:rsidRPr="001264E3">
              <w:rPr>
                <w:szCs w:val="24"/>
              </w:rPr>
              <w:t>с</w:t>
            </w:r>
            <w:r w:rsidRPr="001264E3">
              <w:rPr>
                <w:szCs w:val="24"/>
              </w:rPr>
              <w:t>ности</w:t>
            </w:r>
          </w:p>
        </w:tc>
      </w:tr>
      <w:tr w:rsidR="004504D6" w:rsidRPr="001264E3" w:rsidTr="00E46F1E">
        <w:tc>
          <w:tcPr>
            <w:tcW w:w="704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</w:p>
        </w:tc>
        <w:tc>
          <w:tcPr>
            <w:tcW w:w="4672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3. Экскурсия обзорная</w:t>
            </w:r>
          </w:p>
        </w:tc>
      </w:tr>
      <w:tr w:rsidR="004504D6" w:rsidRPr="001264E3" w:rsidTr="00E46F1E">
        <w:tc>
          <w:tcPr>
            <w:tcW w:w="704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</w:p>
        </w:tc>
        <w:tc>
          <w:tcPr>
            <w:tcW w:w="4672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4. Выполнение индивидуального задания</w:t>
            </w:r>
          </w:p>
        </w:tc>
      </w:tr>
      <w:tr w:rsidR="004504D6" w:rsidRPr="001264E3" w:rsidTr="00E46F1E">
        <w:tc>
          <w:tcPr>
            <w:tcW w:w="704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5</w:t>
            </w:r>
          </w:p>
        </w:tc>
        <w:tc>
          <w:tcPr>
            <w:tcW w:w="3969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</w:p>
        </w:tc>
        <w:tc>
          <w:tcPr>
            <w:tcW w:w="4672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5. Консультации</w:t>
            </w:r>
          </w:p>
        </w:tc>
      </w:tr>
      <w:tr w:rsidR="004504D6" w:rsidRPr="001264E3" w:rsidTr="00E46F1E">
        <w:tc>
          <w:tcPr>
            <w:tcW w:w="704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6</w:t>
            </w:r>
          </w:p>
        </w:tc>
        <w:tc>
          <w:tcPr>
            <w:tcW w:w="3969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</w:p>
        </w:tc>
        <w:tc>
          <w:tcPr>
            <w:tcW w:w="4672" w:type="dxa"/>
          </w:tcPr>
          <w:p w:rsidR="004504D6" w:rsidRPr="001264E3" w:rsidRDefault="004504D6" w:rsidP="00E46F1E">
            <w:pPr>
              <w:spacing w:line="0" w:lineRule="atLeast"/>
              <w:rPr>
                <w:szCs w:val="24"/>
              </w:rPr>
            </w:pPr>
            <w:r w:rsidRPr="001264E3">
              <w:rPr>
                <w:szCs w:val="24"/>
              </w:rPr>
              <w:t>6. Подготовка и предоставление о</w:t>
            </w:r>
            <w:r w:rsidRPr="001264E3">
              <w:rPr>
                <w:szCs w:val="24"/>
              </w:rPr>
              <w:t>т</w:t>
            </w:r>
            <w:r w:rsidRPr="001264E3">
              <w:rPr>
                <w:szCs w:val="24"/>
              </w:rPr>
              <w:t>чета о прохождении практики</w:t>
            </w:r>
          </w:p>
        </w:tc>
      </w:tr>
    </w:tbl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 xml:space="preserve">Обучающийся ________________________ / _______________________ 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t xml:space="preserve">Руководитель практики от ФГАОУ ВО «НИУ ВШЭ» _______________ /_______________________ </w:t>
      </w:r>
    </w:p>
    <w:p w:rsidR="004504D6" w:rsidRPr="001264E3" w:rsidRDefault="004504D6" w:rsidP="004504D6">
      <w:pPr>
        <w:spacing w:line="0" w:lineRule="atLeast"/>
        <w:rPr>
          <w:szCs w:val="24"/>
        </w:rPr>
      </w:pPr>
    </w:p>
    <w:p w:rsidR="004504D6" w:rsidRPr="001264E3" w:rsidRDefault="004504D6" w:rsidP="004504D6">
      <w:pPr>
        <w:spacing w:line="0" w:lineRule="atLeast"/>
        <w:rPr>
          <w:szCs w:val="24"/>
        </w:rPr>
      </w:pPr>
      <w:r w:rsidRPr="001264E3">
        <w:rPr>
          <w:szCs w:val="24"/>
        </w:rPr>
        <w:lastRenderedPageBreak/>
        <w:t>Руководитель практики от профильной организации _______________ / _______________________</w:t>
      </w:r>
    </w:p>
    <w:p w:rsidR="004504D6" w:rsidRDefault="004504D6" w:rsidP="004504D6">
      <w:pPr>
        <w:tabs>
          <w:tab w:val="left" w:pos="10490"/>
        </w:tabs>
        <w:ind w:right="-1" w:firstLine="0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</w:t>
      </w:r>
      <w:r w:rsidRPr="004504D6">
        <w:rPr>
          <w:b/>
          <w:szCs w:val="24"/>
        </w:rPr>
        <w:t>Приложение</w:t>
      </w:r>
      <w:r>
        <w:rPr>
          <w:b/>
          <w:szCs w:val="24"/>
        </w:rPr>
        <w:t xml:space="preserve"> 3</w:t>
      </w:r>
    </w:p>
    <w:p w:rsidR="004504D6" w:rsidRDefault="004504D6" w:rsidP="004D270A">
      <w:pPr>
        <w:tabs>
          <w:tab w:val="left" w:pos="10490"/>
        </w:tabs>
        <w:ind w:left="1134" w:right="-1"/>
        <w:jc w:val="center"/>
        <w:rPr>
          <w:b/>
          <w:i/>
          <w:szCs w:val="24"/>
        </w:rPr>
      </w:pPr>
    </w:p>
    <w:p w:rsidR="004D270A" w:rsidRPr="004D270A" w:rsidRDefault="004D270A" w:rsidP="004D270A">
      <w:pPr>
        <w:tabs>
          <w:tab w:val="left" w:pos="10490"/>
        </w:tabs>
        <w:ind w:left="1134" w:right="-1"/>
        <w:jc w:val="center"/>
        <w:rPr>
          <w:i/>
          <w:szCs w:val="24"/>
        </w:rPr>
      </w:pPr>
      <w:r w:rsidRPr="004D270A">
        <w:rPr>
          <w:b/>
          <w:i/>
          <w:szCs w:val="24"/>
        </w:rPr>
        <w:t>Образец титульного листа отчета о прохождении практики</w:t>
      </w:r>
    </w:p>
    <w:p w:rsidR="004D270A" w:rsidRPr="004D270A" w:rsidRDefault="004D270A" w:rsidP="004D270A">
      <w:pPr>
        <w:tabs>
          <w:tab w:val="left" w:pos="10490"/>
        </w:tabs>
        <w:ind w:left="1134" w:right="-1"/>
        <w:jc w:val="center"/>
        <w:rPr>
          <w:b/>
          <w:szCs w:val="24"/>
        </w:rPr>
      </w:pPr>
    </w:p>
    <w:p w:rsidR="004D270A" w:rsidRPr="004D270A" w:rsidRDefault="004D270A" w:rsidP="004D270A">
      <w:pPr>
        <w:tabs>
          <w:tab w:val="left" w:pos="10490"/>
        </w:tabs>
        <w:ind w:left="1134" w:right="-1"/>
        <w:jc w:val="center"/>
        <w:rPr>
          <w:b/>
          <w:szCs w:val="24"/>
        </w:rPr>
      </w:pPr>
    </w:p>
    <w:p w:rsidR="004D270A" w:rsidRPr="004D270A" w:rsidRDefault="004D270A" w:rsidP="004D270A">
      <w:pPr>
        <w:ind w:firstLine="567"/>
        <w:jc w:val="center"/>
        <w:rPr>
          <w:b/>
          <w:bCs/>
          <w:szCs w:val="24"/>
        </w:rPr>
      </w:pPr>
      <w:r w:rsidRPr="004D270A">
        <w:rPr>
          <w:b/>
          <w:bCs/>
          <w:szCs w:val="24"/>
        </w:rPr>
        <w:t>Нижегородский филиал</w:t>
      </w:r>
    </w:p>
    <w:p w:rsidR="004D270A" w:rsidRPr="004D270A" w:rsidRDefault="004D270A" w:rsidP="004D270A">
      <w:pPr>
        <w:ind w:firstLine="567"/>
        <w:jc w:val="center"/>
        <w:rPr>
          <w:b/>
          <w:bCs/>
          <w:szCs w:val="24"/>
        </w:rPr>
      </w:pPr>
      <w:r w:rsidRPr="004D270A">
        <w:rPr>
          <w:b/>
          <w:bCs/>
          <w:szCs w:val="24"/>
        </w:rPr>
        <w:t>Федерального государственного автономного образовательного</w:t>
      </w:r>
    </w:p>
    <w:p w:rsidR="004D270A" w:rsidRPr="004D270A" w:rsidRDefault="004D270A" w:rsidP="004D270A">
      <w:pPr>
        <w:ind w:firstLine="567"/>
        <w:jc w:val="center"/>
        <w:rPr>
          <w:b/>
          <w:bCs/>
          <w:szCs w:val="24"/>
        </w:rPr>
      </w:pPr>
      <w:r w:rsidRPr="004D270A">
        <w:rPr>
          <w:b/>
          <w:bCs/>
          <w:szCs w:val="24"/>
        </w:rPr>
        <w:t xml:space="preserve">учреждения высшего образования </w:t>
      </w:r>
      <w:r w:rsidRPr="004D270A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4D270A">
        <w:rPr>
          <w:b/>
          <w:bCs/>
          <w:szCs w:val="24"/>
        </w:rPr>
        <w:br/>
        <w:t>"Высшая школа экономики"</w:t>
      </w:r>
    </w:p>
    <w:p w:rsidR="004D270A" w:rsidRPr="004D270A" w:rsidRDefault="004D270A" w:rsidP="004D270A">
      <w:pPr>
        <w:ind w:firstLine="567"/>
        <w:jc w:val="both"/>
        <w:rPr>
          <w:szCs w:val="24"/>
        </w:rPr>
      </w:pPr>
    </w:p>
    <w:p w:rsidR="004D270A" w:rsidRPr="004D270A" w:rsidRDefault="004D270A" w:rsidP="004D270A">
      <w:pPr>
        <w:ind w:firstLine="567"/>
        <w:jc w:val="center"/>
        <w:rPr>
          <w:szCs w:val="24"/>
        </w:rPr>
      </w:pPr>
      <w:r w:rsidRPr="004D270A">
        <w:rPr>
          <w:szCs w:val="24"/>
        </w:rPr>
        <w:t xml:space="preserve">Факультет </w:t>
      </w:r>
      <w:r w:rsidR="003210FE">
        <w:rPr>
          <w:szCs w:val="24"/>
        </w:rPr>
        <w:t xml:space="preserve"> гуманитарных наук</w:t>
      </w:r>
    </w:p>
    <w:p w:rsidR="004D270A" w:rsidRPr="004D270A" w:rsidRDefault="004D270A" w:rsidP="004D270A">
      <w:pPr>
        <w:ind w:right="-1"/>
        <w:jc w:val="center"/>
        <w:rPr>
          <w:b/>
          <w:szCs w:val="24"/>
        </w:rPr>
      </w:pPr>
    </w:p>
    <w:p w:rsidR="004D270A" w:rsidRPr="004D270A" w:rsidRDefault="004D270A" w:rsidP="004D270A">
      <w:pPr>
        <w:ind w:right="-1"/>
        <w:jc w:val="center"/>
        <w:rPr>
          <w:b/>
          <w:szCs w:val="24"/>
        </w:rPr>
      </w:pPr>
    </w:p>
    <w:p w:rsidR="004D270A" w:rsidRPr="004D270A" w:rsidRDefault="004D270A" w:rsidP="004D270A">
      <w:pPr>
        <w:ind w:right="-1"/>
        <w:jc w:val="center"/>
        <w:rPr>
          <w:b/>
          <w:szCs w:val="24"/>
        </w:rPr>
      </w:pPr>
    </w:p>
    <w:p w:rsidR="004D270A" w:rsidRPr="004D270A" w:rsidRDefault="004D270A" w:rsidP="004D270A">
      <w:pPr>
        <w:ind w:right="-1"/>
        <w:jc w:val="center"/>
        <w:rPr>
          <w:b/>
          <w:szCs w:val="24"/>
        </w:rPr>
      </w:pPr>
      <w:r w:rsidRPr="004D270A">
        <w:rPr>
          <w:b/>
          <w:szCs w:val="24"/>
        </w:rPr>
        <w:t>О Т Ч Е Т</w:t>
      </w:r>
    </w:p>
    <w:p w:rsidR="004D270A" w:rsidRPr="004D270A" w:rsidRDefault="004D270A" w:rsidP="004D270A">
      <w:pPr>
        <w:ind w:right="-1"/>
        <w:jc w:val="center"/>
        <w:rPr>
          <w:b/>
          <w:szCs w:val="24"/>
        </w:rPr>
      </w:pPr>
      <w:r w:rsidRPr="004D270A">
        <w:rPr>
          <w:b/>
          <w:szCs w:val="24"/>
        </w:rPr>
        <w:t xml:space="preserve">по </w:t>
      </w:r>
      <w:r w:rsidR="004504D6">
        <w:rPr>
          <w:b/>
          <w:szCs w:val="24"/>
        </w:rPr>
        <w:t>преддипломной (</w:t>
      </w:r>
      <w:r w:rsidR="00B034D9">
        <w:rPr>
          <w:b/>
          <w:szCs w:val="24"/>
        </w:rPr>
        <w:t>производственной</w:t>
      </w:r>
      <w:r w:rsidR="004504D6">
        <w:rPr>
          <w:b/>
          <w:szCs w:val="24"/>
        </w:rPr>
        <w:t>)</w:t>
      </w:r>
      <w:r w:rsidRPr="004D270A">
        <w:rPr>
          <w:b/>
          <w:szCs w:val="24"/>
        </w:rPr>
        <w:t xml:space="preserve"> практике</w:t>
      </w:r>
    </w:p>
    <w:p w:rsidR="004D270A" w:rsidRPr="004D270A" w:rsidRDefault="004D270A" w:rsidP="004D270A">
      <w:pPr>
        <w:ind w:right="-1"/>
        <w:jc w:val="center"/>
        <w:rPr>
          <w:b/>
          <w:szCs w:val="24"/>
        </w:rPr>
      </w:pPr>
    </w:p>
    <w:p w:rsidR="004D270A" w:rsidRPr="004D270A" w:rsidRDefault="004D270A" w:rsidP="004D270A">
      <w:pPr>
        <w:ind w:right="-1"/>
        <w:jc w:val="right"/>
        <w:rPr>
          <w:szCs w:val="24"/>
        </w:rPr>
      </w:pPr>
    </w:p>
    <w:p w:rsidR="004D270A" w:rsidRPr="004D270A" w:rsidRDefault="004D270A" w:rsidP="004D270A">
      <w:pPr>
        <w:ind w:right="-1"/>
        <w:jc w:val="right"/>
        <w:rPr>
          <w:szCs w:val="24"/>
        </w:rPr>
      </w:pPr>
    </w:p>
    <w:p w:rsidR="004D270A" w:rsidRPr="004D270A" w:rsidRDefault="004D270A" w:rsidP="004D270A">
      <w:pPr>
        <w:ind w:right="-1"/>
        <w:jc w:val="right"/>
        <w:rPr>
          <w:szCs w:val="24"/>
        </w:rPr>
      </w:pPr>
      <w:r w:rsidRPr="004D270A">
        <w:rPr>
          <w:szCs w:val="24"/>
        </w:rPr>
        <w:t>Выполнил студент гр.______</w:t>
      </w:r>
    </w:p>
    <w:p w:rsidR="004D270A" w:rsidRPr="004D270A" w:rsidRDefault="004D270A" w:rsidP="004D270A">
      <w:pPr>
        <w:ind w:right="-1"/>
        <w:jc w:val="right"/>
        <w:rPr>
          <w:szCs w:val="24"/>
        </w:rPr>
      </w:pPr>
      <w:r w:rsidRPr="004D270A">
        <w:rPr>
          <w:szCs w:val="24"/>
        </w:rPr>
        <w:t>_________________________</w:t>
      </w:r>
    </w:p>
    <w:p w:rsidR="004D270A" w:rsidRPr="004D270A" w:rsidRDefault="004D270A" w:rsidP="004D270A">
      <w:pPr>
        <w:ind w:right="-1"/>
        <w:jc w:val="right"/>
        <w:rPr>
          <w:szCs w:val="24"/>
        </w:rPr>
      </w:pPr>
      <w:r w:rsidRPr="004D270A">
        <w:rPr>
          <w:szCs w:val="24"/>
        </w:rPr>
        <w:t xml:space="preserve">                             (ФИО)</w:t>
      </w:r>
    </w:p>
    <w:p w:rsidR="004D270A" w:rsidRPr="004D270A" w:rsidRDefault="004D270A" w:rsidP="004D270A">
      <w:pPr>
        <w:ind w:right="-1"/>
        <w:jc w:val="right"/>
        <w:outlineLvl w:val="5"/>
        <w:rPr>
          <w:b/>
          <w:bCs/>
          <w:szCs w:val="24"/>
        </w:rPr>
      </w:pPr>
      <w:r w:rsidRPr="004D270A">
        <w:rPr>
          <w:b/>
          <w:bCs/>
          <w:szCs w:val="24"/>
        </w:rPr>
        <w:t>________________________</w:t>
      </w:r>
    </w:p>
    <w:p w:rsidR="004D270A" w:rsidRPr="004D270A" w:rsidRDefault="004D270A" w:rsidP="004D270A">
      <w:pPr>
        <w:ind w:right="-1"/>
        <w:jc w:val="center"/>
        <w:rPr>
          <w:i/>
          <w:szCs w:val="24"/>
        </w:rPr>
      </w:pPr>
      <w:r w:rsidRPr="004D270A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4D270A" w:rsidRPr="004D270A" w:rsidRDefault="004D270A" w:rsidP="004D270A">
      <w:pPr>
        <w:ind w:right="-1"/>
        <w:outlineLvl w:val="5"/>
        <w:rPr>
          <w:b/>
          <w:bCs/>
          <w:szCs w:val="24"/>
        </w:rPr>
      </w:pPr>
      <w:r w:rsidRPr="004D270A">
        <w:rPr>
          <w:b/>
          <w:bCs/>
          <w:szCs w:val="24"/>
        </w:rPr>
        <w:t xml:space="preserve">      Проверили:</w:t>
      </w:r>
    </w:p>
    <w:p w:rsidR="004D270A" w:rsidRPr="004D270A" w:rsidRDefault="004D270A" w:rsidP="004D270A">
      <w:pPr>
        <w:ind w:right="-1"/>
        <w:rPr>
          <w:szCs w:val="24"/>
        </w:rPr>
      </w:pPr>
    </w:p>
    <w:p w:rsidR="004D270A" w:rsidRPr="004D270A" w:rsidRDefault="004D270A" w:rsidP="004D270A">
      <w:pPr>
        <w:ind w:right="-1"/>
        <w:rPr>
          <w:szCs w:val="24"/>
        </w:rPr>
      </w:pPr>
      <w:r w:rsidRPr="004D270A">
        <w:rPr>
          <w:szCs w:val="24"/>
        </w:rPr>
        <w:t>______________________________________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 xml:space="preserve">(должность, ФИО руководителя от предприятия)     </w:t>
      </w:r>
    </w:p>
    <w:p w:rsidR="004D270A" w:rsidRPr="004D270A" w:rsidRDefault="004D270A" w:rsidP="004D270A">
      <w:pPr>
        <w:ind w:right="-1"/>
        <w:rPr>
          <w:i/>
          <w:szCs w:val="24"/>
        </w:rPr>
      </w:pP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>___________             _________________________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 xml:space="preserve">  (оценка)                               (подпись)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 xml:space="preserve">                             _____________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bCs/>
          <w:szCs w:val="24"/>
        </w:rPr>
        <w:t>МП</w:t>
      </w:r>
      <w:r w:rsidRPr="004D270A">
        <w:rPr>
          <w:b/>
          <w:szCs w:val="24"/>
        </w:rPr>
        <w:t xml:space="preserve">   </w:t>
      </w:r>
      <w:r w:rsidRPr="004D270A">
        <w:rPr>
          <w:i/>
          <w:szCs w:val="24"/>
        </w:rPr>
        <w:t xml:space="preserve">              (дата)</w:t>
      </w:r>
    </w:p>
    <w:p w:rsidR="004D270A" w:rsidRPr="004D270A" w:rsidRDefault="004D270A" w:rsidP="004D270A">
      <w:pPr>
        <w:ind w:right="-1"/>
        <w:rPr>
          <w:i/>
          <w:szCs w:val="24"/>
        </w:rPr>
      </w:pP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>______________________________________________________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 xml:space="preserve">(должность, ФИО руководителя от факультета)     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>___________          _________________________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 xml:space="preserve">  (оценка)                               (подпись)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 xml:space="preserve">                                           _____________</w:t>
      </w:r>
    </w:p>
    <w:p w:rsidR="004D270A" w:rsidRPr="004D270A" w:rsidRDefault="004D270A" w:rsidP="004D270A">
      <w:pPr>
        <w:ind w:right="-1"/>
        <w:rPr>
          <w:i/>
          <w:szCs w:val="24"/>
        </w:rPr>
      </w:pPr>
      <w:r w:rsidRPr="004D270A">
        <w:rPr>
          <w:i/>
          <w:szCs w:val="24"/>
        </w:rPr>
        <w:t xml:space="preserve">                                                   (дата)</w:t>
      </w:r>
    </w:p>
    <w:p w:rsidR="004D270A" w:rsidRPr="004D270A" w:rsidRDefault="004D270A" w:rsidP="004D270A">
      <w:pPr>
        <w:ind w:right="-1"/>
        <w:jc w:val="center"/>
        <w:rPr>
          <w:b/>
          <w:szCs w:val="24"/>
        </w:rPr>
      </w:pPr>
    </w:p>
    <w:p w:rsidR="004D270A" w:rsidRPr="004D270A" w:rsidRDefault="004D270A" w:rsidP="004D270A">
      <w:pPr>
        <w:ind w:firstLine="0"/>
        <w:rPr>
          <w:b/>
          <w:szCs w:val="24"/>
        </w:rPr>
        <w:sectPr w:rsidR="004D270A" w:rsidRPr="004D270A" w:rsidSect="0017789E">
          <w:footerReference w:type="defaul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0135D9" w:rsidRPr="004504D6" w:rsidRDefault="00724592" w:rsidP="00724592">
      <w:pPr>
        <w:jc w:val="right"/>
        <w:rPr>
          <w:b/>
          <w:sz w:val="22"/>
        </w:rPr>
      </w:pPr>
      <w:r w:rsidRPr="004504D6">
        <w:rPr>
          <w:b/>
          <w:sz w:val="22"/>
        </w:rPr>
        <w:lastRenderedPageBreak/>
        <w:t xml:space="preserve">Приложение </w:t>
      </w:r>
      <w:r w:rsidR="004504D6" w:rsidRPr="004504D6">
        <w:rPr>
          <w:b/>
          <w:sz w:val="22"/>
        </w:rPr>
        <w:t>4</w:t>
      </w:r>
    </w:p>
    <w:tbl>
      <w:tblPr>
        <w:tblW w:w="27925" w:type="dxa"/>
        <w:tblInd w:w="959" w:type="dxa"/>
        <w:tblLayout w:type="fixed"/>
        <w:tblLook w:val="0000"/>
      </w:tblPr>
      <w:tblGrid>
        <w:gridCol w:w="6946"/>
        <w:gridCol w:w="6946"/>
        <w:gridCol w:w="6946"/>
        <w:gridCol w:w="7087"/>
      </w:tblGrid>
      <w:tr w:rsidR="00647F32" w:rsidRPr="00F34BD0" w:rsidTr="00647F32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НИУ ВШЭ – Нижний Но</w:t>
            </w:r>
            <w:r w:rsidRPr="00F34BD0">
              <w:rPr>
                <w:b/>
                <w:sz w:val="22"/>
              </w:rPr>
              <w:t>в</w:t>
            </w:r>
            <w:r w:rsidRPr="00F34BD0">
              <w:rPr>
                <w:b/>
                <w:sz w:val="22"/>
              </w:rPr>
              <w:t>город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НАПРАВЛ</w:t>
            </w:r>
            <w:r w:rsidRPr="00F34BD0">
              <w:rPr>
                <w:b/>
                <w:sz w:val="22"/>
              </w:rPr>
              <w:t>Е</w:t>
            </w:r>
            <w:r w:rsidRPr="00F34BD0">
              <w:rPr>
                <w:b/>
                <w:sz w:val="22"/>
              </w:rPr>
              <w:t xml:space="preserve">НИЕ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_________________________________________________________________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(наименование предприятия, орган</w:t>
            </w:r>
            <w:r w:rsidRPr="00F34BD0">
              <w:rPr>
                <w:b/>
                <w:sz w:val="22"/>
              </w:rPr>
              <w:t>и</w:t>
            </w:r>
            <w:r w:rsidRPr="00F34BD0">
              <w:rPr>
                <w:b/>
                <w:sz w:val="22"/>
              </w:rPr>
              <w:t>зации)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В соответствии с предварительной договоренностью и П</w:t>
            </w:r>
            <w:r w:rsidRPr="00F34BD0">
              <w:rPr>
                <w:b/>
                <w:sz w:val="22"/>
              </w:rPr>
              <w:t>о</w:t>
            </w:r>
            <w:r w:rsidRPr="00F34BD0">
              <w:rPr>
                <w:b/>
                <w:sz w:val="22"/>
              </w:rPr>
              <w:t xml:space="preserve">ложением о практике направляем на Ваше предприятие для прохождения </w:t>
            </w:r>
            <w:r w:rsidR="004504D6">
              <w:rPr>
                <w:b/>
                <w:sz w:val="22"/>
              </w:rPr>
              <w:t>преддипломной (</w:t>
            </w:r>
            <w:r w:rsidRPr="00F34BD0">
              <w:rPr>
                <w:b/>
                <w:sz w:val="22"/>
              </w:rPr>
              <w:t>производственной</w:t>
            </w:r>
            <w:r w:rsidR="004504D6">
              <w:rPr>
                <w:b/>
                <w:sz w:val="22"/>
              </w:rPr>
              <w:t>)</w:t>
            </w:r>
            <w:r w:rsidRPr="00F34BD0">
              <w:rPr>
                <w:b/>
                <w:sz w:val="22"/>
              </w:rPr>
              <w:t xml:space="preserve"> практи</w:t>
            </w:r>
            <w:r w:rsidR="00F34BD0">
              <w:rPr>
                <w:b/>
                <w:sz w:val="22"/>
              </w:rPr>
              <w:t>ки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с </w:t>
            </w:r>
            <w:r w:rsidR="00F34BD0">
              <w:rPr>
                <w:b/>
                <w:sz w:val="22"/>
              </w:rPr>
              <w:t>___________  г. по__________</w:t>
            </w:r>
            <w:r w:rsidRPr="00F34BD0">
              <w:rPr>
                <w:b/>
                <w:sz w:val="22"/>
              </w:rPr>
              <w:t xml:space="preserve">г. студента факультета </w:t>
            </w:r>
            <w:r w:rsidR="003210FE">
              <w:rPr>
                <w:b/>
                <w:sz w:val="22"/>
              </w:rPr>
              <w:t>гум</w:t>
            </w:r>
            <w:r w:rsidR="003210FE">
              <w:rPr>
                <w:b/>
                <w:sz w:val="22"/>
              </w:rPr>
              <w:t>а</w:t>
            </w:r>
            <w:r w:rsidR="003210FE">
              <w:rPr>
                <w:b/>
                <w:sz w:val="22"/>
              </w:rPr>
              <w:t>нитарных наук</w:t>
            </w:r>
            <w:r w:rsidRPr="00F34BD0">
              <w:rPr>
                <w:b/>
                <w:sz w:val="22"/>
              </w:rPr>
              <w:t xml:space="preserve"> НИУ ВШЭ - Нижний Новгород </w:t>
            </w:r>
            <w:r w:rsidR="00B034D9" w:rsidRPr="00F34BD0">
              <w:rPr>
                <w:b/>
                <w:sz w:val="22"/>
              </w:rPr>
              <w:t>(ФИО ст</w:t>
            </w:r>
            <w:r w:rsidR="00B034D9" w:rsidRPr="00F34BD0">
              <w:rPr>
                <w:b/>
                <w:sz w:val="22"/>
              </w:rPr>
              <w:t>у</w:t>
            </w:r>
            <w:r w:rsidR="00B034D9" w:rsidRPr="00F34BD0">
              <w:rPr>
                <w:b/>
                <w:sz w:val="22"/>
              </w:rPr>
              <w:t>дента)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И.о. декана факультет</w:t>
            </w:r>
            <w:r w:rsidR="00F34BD0">
              <w:rPr>
                <w:b/>
                <w:sz w:val="22"/>
              </w:rPr>
              <w:t xml:space="preserve">а </w:t>
            </w:r>
            <w:r w:rsidR="003210FE">
              <w:rPr>
                <w:b/>
                <w:sz w:val="22"/>
              </w:rPr>
              <w:t>гуманитарных наук М.В. Цветкова</w:t>
            </w:r>
            <w:r w:rsidR="00F34BD0">
              <w:rPr>
                <w:b/>
                <w:sz w:val="22"/>
              </w:rPr>
              <w:t xml:space="preserve">     </w:t>
            </w:r>
            <w:r w:rsidRPr="00F34BD0">
              <w:rPr>
                <w:b/>
                <w:sz w:val="22"/>
              </w:rPr>
              <w:t xml:space="preserve"> 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М.П.  «</w:t>
            </w:r>
            <w:r w:rsidR="00B034D9" w:rsidRPr="00F34BD0">
              <w:rPr>
                <w:b/>
                <w:sz w:val="22"/>
              </w:rPr>
              <w:t xml:space="preserve">   </w:t>
            </w:r>
            <w:r w:rsidRPr="00F34BD0">
              <w:rPr>
                <w:b/>
                <w:sz w:val="22"/>
              </w:rPr>
              <w:t xml:space="preserve">» </w:t>
            </w:r>
            <w:r w:rsidR="00B034D9" w:rsidRPr="00F34BD0">
              <w:rPr>
                <w:b/>
                <w:sz w:val="22"/>
              </w:rPr>
              <w:t xml:space="preserve">                  </w:t>
            </w:r>
            <w:r w:rsidRPr="00F34BD0">
              <w:rPr>
                <w:b/>
                <w:sz w:val="22"/>
              </w:rPr>
              <w:t>г.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</w:tc>
        <w:tc>
          <w:tcPr>
            <w:tcW w:w="6946" w:type="dxa"/>
          </w:tcPr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Возвращается в НИУ ВШЭ – Нижний Новгород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ПОДТВЕРЖДЕНИЕ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Настоящим __________________________________________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____________________________________________________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(наименование предприятия, организации)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подтверждает, что напра</w:t>
            </w:r>
            <w:r w:rsidR="00F34BD0">
              <w:rPr>
                <w:b/>
                <w:sz w:val="22"/>
              </w:rPr>
              <w:t xml:space="preserve">вленные Вами на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_____________________________________________________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(наименование практики)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практику нижеупомянутые студенты явились и о</w:t>
            </w:r>
            <w:r w:rsidRPr="00F34BD0">
              <w:rPr>
                <w:b/>
                <w:sz w:val="22"/>
              </w:rPr>
              <w:t>т</w:t>
            </w:r>
            <w:r w:rsidRPr="00F34BD0">
              <w:rPr>
                <w:b/>
                <w:sz w:val="22"/>
              </w:rPr>
              <w:t xml:space="preserve">были с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практики в сроки  с ______________ г. по </w:t>
            </w:r>
            <w:r w:rsidR="00F34BD0">
              <w:rPr>
                <w:b/>
                <w:sz w:val="22"/>
              </w:rPr>
              <w:t>____________</w:t>
            </w:r>
            <w:r w:rsidRPr="00F34BD0">
              <w:rPr>
                <w:b/>
                <w:sz w:val="22"/>
              </w:rPr>
              <w:t xml:space="preserve"> г.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____________________________</w:t>
            </w:r>
            <w:r w:rsidR="00F34BD0">
              <w:rPr>
                <w:b/>
                <w:sz w:val="22"/>
              </w:rPr>
              <w:t>_________________________</w:t>
            </w:r>
            <w:r w:rsidRPr="00F34BD0">
              <w:rPr>
                <w:b/>
                <w:sz w:val="22"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BD0">
              <w:rPr>
                <w:b/>
                <w:sz w:val="22"/>
              </w:rPr>
              <w:t>______________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>________________________</w:t>
            </w:r>
            <w:r w:rsidR="00F34BD0">
              <w:rPr>
                <w:b/>
                <w:sz w:val="22"/>
              </w:rPr>
              <w:t>______________________________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  Руководитель практики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  от предприятия                            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</w:t>
            </w:r>
          </w:p>
          <w:p w:rsidR="00647F32" w:rsidRPr="00F34BD0" w:rsidRDefault="00647F32" w:rsidP="00647F32">
            <w:pPr>
              <w:ind w:left="709" w:firstLine="0"/>
              <w:rPr>
                <w:b/>
                <w:sz w:val="22"/>
              </w:rPr>
            </w:pPr>
            <w:r w:rsidRPr="00F34BD0">
              <w:rPr>
                <w:b/>
                <w:sz w:val="22"/>
              </w:rPr>
              <w:t xml:space="preserve">       М.П.    «…» ……………….. г.</w:t>
            </w:r>
          </w:p>
        </w:tc>
        <w:tc>
          <w:tcPr>
            <w:tcW w:w="6946" w:type="dxa"/>
          </w:tcPr>
          <w:p w:rsidR="00647F32" w:rsidRPr="00F34BD0" w:rsidRDefault="00647F32" w:rsidP="00100E66">
            <w:pPr>
              <w:pStyle w:val="23"/>
              <w:rPr>
                <w:sz w:val="22"/>
              </w:rPr>
            </w:pPr>
          </w:p>
        </w:tc>
        <w:tc>
          <w:tcPr>
            <w:tcW w:w="7087" w:type="dxa"/>
          </w:tcPr>
          <w:p w:rsidR="00647F32" w:rsidRPr="00F34BD0" w:rsidRDefault="00647F32" w:rsidP="00100E66">
            <w:pPr>
              <w:rPr>
                <w:sz w:val="22"/>
              </w:rPr>
            </w:pPr>
          </w:p>
        </w:tc>
      </w:tr>
    </w:tbl>
    <w:p w:rsidR="00647F32" w:rsidRPr="004D270A" w:rsidRDefault="00647F32" w:rsidP="00724592">
      <w:pPr>
        <w:jc w:val="both"/>
        <w:rPr>
          <w:b/>
          <w:szCs w:val="24"/>
        </w:rPr>
      </w:pPr>
    </w:p>
    <w:p w:rsidR="00724592" w:rsidRPr="004504D6" w:rsidRDefault="00647F32" w:rsidP="00647F32">
      <w:pPr>
        <w:jc w:val="right"/>
        <w:rPr>
          <w:b/>
          <w:szCs w:val="24"/>
        </w:rPr>
      </w:pPr>
      <w:r w:rsidRPr="004D270A">
        <w:rPr>
          <w:b/>
          <w:szCs w:val="24"/>
        </w:rPr>
        <w:br w:type="page"/>
      </w:r>
      <w:r w:rsidRPr="004504D6">
        <w:rPr>
          <w:b/>
          <w:szCs w:val="24"/>
        </w:rPr>
        <w:lastRenderedPageBreak/>
        <w:t xml:space="preserve">Приложение </w:t>
      </w:r>
      <w:r w:rsidR="004504D6">
        <w:rPr>
          <w:b/>
          <w:szCs w:val="24"/>
        </w:rPr>
        <w:t>5</w:t>
      </w:r>
    </w:p>
    <w:p w:rsidR="00647F32" w:rsidRPr="004D270A" w:rsidRDefault="00647F32" w:rsidP="00647F32">
      <w:pPr>
        <w:jc w:val="right"/>
        <w:rPr>
          <w:szCs w:val="24"/>
        </w:rPr>
      </w:pPr>
    </w:p>
    <w:p w:rsidR="00647F32" w:rsidRPr="004D270A" w:rsidRDefault="00647F32" w:rsidP="00647F32">
      <w:pPr>
        <w:jc w:val="right"/>
        <w:rPr>
          <w:szCs w:val="24"/>
        </w:rPr>
      </w:pPr>
    </w:p>
    <w:p w:rsidR="00647F32" w:rsidRPr="004D270A" w:rsidRDefault="00647F32" w:rsidP="00647F32">
      <w:pPr>
        <w:ind w:left="709" w:firstLine="0"/>
        <w:jc w:val="center"/>
        <w:rPr>
          <w:szCs w:val="24"/>
        </w:rPr>
      </w:pPr>
      <w:r w:rsidRPr="004D270A">
        <w:rPr>
          <w:szCs w:val="24"/>
        </w:rPr>
        <w:t>Отзывы руководителя практики от предприятия</w:t>
      </w:r>
    </w:p>
    <w:p w:rsidR="00647F32" w:rsidRPr="004D270A" w:rsidRDefault="00647F32" w:rsidP="00647F32">
      <w:pPr>
        <w:ind w:left="709" w:firstLine="0"/>
        <w:jc w:val="center"/>
        <w:rPr>
          <w:szCs w:val="24"/>
        </w:rPr>
      </w:pPr>
      <w:r w:rsidRPr="004D270A">
        <w:rPr>
          <w:szCs w:val="24"/>
        </w:rPr>
        <w:t>(организации) о работе студента.</w:t>
      </w:r>
    </w:p>
    <w:p w:rsidR="00647F32" w:rsidRPr="004D270A" w:rsidRDefault="00647F32" w:rsidP="00647F32">
      <w:pPr>
        <w:ind w:left="709" w:firstLine="0"/>
        <w:rPr>
          <w:szCs w:val="24"/>
        </w:rPr>
      </w:pPr>
    </w:p>
    <w:p w:rsidR="00647F32" w:rsidRPr="004D270A" w:rsidRDefault="00647F32" w:rsidP="00647F32">
      <w:pPr>
        <w:ind w:left="709" w:firstLine="0"/>
        <w:rPr>
          <w:szCs w:val="24"/>
        </w:rPr>
      </w:pPr>
      <w:r w:rsidRPr="004D270A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F32" w:rsidRPr="004D270A" w:rsidRDefault="00647F32" w:rsidP="00647F32">
      <w:pPr>
        <w:ind w:left="709" w:firstLine="0"/>
        <w:rPr>
          <w:szCs w:val="24"/>
        </w:rPr>
      </w:pPr>
      <w:r w:rsidRPr="004D270A">
        <w:rPr>
          <w:szCs w:val="24"/>
        </w:rPr>
        <w:t>М.П.                                                       Подпись руководителя</w:t>
      </w:r>
    </w:p>
    <w:p w:rsidR="00647F32" w:rsidRPr="004504D6" w:rsidRDefault="00647F32" w:rsidP="00647F32">
      <w:pPr>
        <w:jc w:val="right"/>
        <w:rPr>
          <w:b/>
          <w:szCs w:val="24"/>
        </w:rPr>
      </w:pPr>
      <w:r w:rsidRPr="004D270A">
        <w:rPr>
          <w:szCs w:val="24"/>
        </w:rPr>
        <w:br w:type="page"/>
      </w:r>
      <w:r w:rsidRPr="004504D6">
        <w:rPr>
          <w:b/>
          <w:szCs w:val="24"/>
        </w:rPr>
        <w:lastRenderedPageBreak/>
        <w:t xml:space="preserve">Приложение </w:t>
      </w:r>
      <w:r w:rsidR="004504D6" w:rsidRPr="004504D6">
        <w:rPr>
          <w:b/>
          <w:szCs w:val="24"/>
        </w:rPr>
        <w:t>6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ДНЕВНИК</w:t>
      </w:r>
    </w:p>
    <w:p w:rsidR="00647F32" w:rsidRPr="00B034D9" w:rsidRDefault="007338A7" w:rsidP="00647F32">
      <w:pPr>
        <w:ind w:left="709" w:firstLine="0"/>
        <w:jc w:val="center"/>
        <w:rPr>
          <w:sz w:val="22"/>
        </w:rPr>
      </w:pPr>
      <w:r>
        <w:rPr>
          <w:sz w:val="22"/>
        </w:rPr>
        <w:t>ПРЕДДИПЛОМНОЙ (</w:t>
      </w:r>
      <w:r w:rsidR="00B034D9" w:rsidRPr="00B034D9">
        <w:rPr>
          <w:sz w:val="22"/>
        </w:rPr>
        <w:t>ПРОИЗВОДСТВЕННОЙ</w:t>
      </w:r>
      <w:r>
        <w:rPr>
          <w:sz w:val="22"/>
        </w:rPr>
        <w:t>)</w:t>
      </w:r>
      <w:r w:rsidR="00647F32" w:rsidRPr="00B034D9">
        <w:rPr>
          <w:sz w:val="22"/>
        </w:rPr>
        <w:t xml:space="preserve"> ПРАКТИКИ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СТУДЕНТА НИУ ВШЭ – НИЖНИЙ НОВГОРОД</w:t>
      </w:r>
    </w:p>
    <w:p w:rsidR="00647F32" w:rsidRPr="00B034D9" w:rsidRDefault="00647F32" w:rsidP="00B034D9">
      <w:pPr>
        <w:ind w:firstLine="0"/>
        <w:rPr>
          <w:sz w:val="22"/>
        </w:rPr>
      </w:pPr>
    </w:p>
    <w:p w:rsidR="00647F32" w:rsidRPr="00B034D9" w:rsidRDefault="00647F32" w:rsidP="00B034D9">
      <w:pPr>
        <w:ind w:firstLine="0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Студент __________________________________________________________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Курс, группа ______________________________________________________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Направляется на (в) ________________________________________________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(учреждение, предприятие)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__________________________________________________________________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Календарные сроки практики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По учебному плану начало _______________ конец 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Дата прибытия на практику  _________________________________________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Дата выбытия  с места практики 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Руководитель практики от университета.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Кафедра ________________________________Уч. звание 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Ф.И.О. ___________________________________________________________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Руководитель практики от предприятия, учреждения.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Должность ________________________________________________________</w:t>
      </w: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</w:p>
    <w:p w:rsidR="00647F32" w:rsidRPr="00B034D9" w:rsidRDefault="00647F32" w:rsidP="00647F32">
      <w:pPr>
        <w:ind w:left="709" w:firstLine="0"/>
        <w:jc w:val="center"/>
        <w:rPr>
          <w:sz w:val="22"/>
        </w:rPr>
      </w:pPr>
      <w:r w:rsidRPr="00B034D9">
        <w:rPr>
          <w:sz w:val="22"/>
        </w:rPr>
        <w:t>Ф.И.О. ___________________________________________________________</w:t>
      </w:r>
    </w:p>
    <w:p w:rsidR="00647F32" w:rsidRPr="004D270A" w:rsidRDefault="00647F32" w:rsidP="00647F32">
      <w:pPr>
        <w:ind w:left="709" w:firstLine="0"/>
        <w:jc w:val="center"/>
        <w:rPr>
          <w:szCs w:val="24"/>
        </w:rPr>
      </w:pPr>
      <w:r w:rsidRPr="004D270A">
        <w:rPr>
          <w:szCs w:val="24"/>
        </w:rPr>
        <w:br w:type="page"/>
      </w:r>
      <w:r w:rsidRPr="004D270A">
        <w:rPr>
          <w:szCs w:val="24"/>
        </w:rPr>
        <w:lastRenderedPageBreak/>
        <w:t>Ежедневные записи студентов по практике.</w:t>
      </w:r>
    </w:p>
    <w:p w:rsidR="00647F32" w:rsidRPr="004D270A" w:rsidRDefault="00647F32" w:rsidP="00647F32">
      <w:pPr>
        <w:ind w:left="709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072"/>
        <w:gridCol w:w="3260"/>
      </w:tblGrid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hanging="709"/>
              <w:rPr>
                <w:szCs w:val="24"/>
              </w:rPr>
            </w:pPr>
            <w:r w:rsidRPr="004D270A">
              <w:rPr>
                <w:szCs w:val="24"/>
              </w:rPr>
              <w:t>Д</w:t>
            </w:r>
            <w:r w:rsidRPr="004D270A">
              <w:rPr>
                <w:szCs w:val="24"/>
              </w:rPr>
              <w:t>а</w:t>
            </w:r>
            <w:r w:rsidRPr="004D270A">
              <w:rPr>
                <w:szCs w:val="24"/>
              </w:rPr>
              <w:t>та</w:t>
            </w: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hanging="709"/>
              <w:rPr>
                <w:szCs w:val="24"/>
              </w:rPr>
            </w:pPr>
            <w:r w:rsidRPr="004D270A">
              <w:rPr>
                <w:szCs w:val="24"/>
              </w:rPr>
              <w:t>Описание работы, выполненной ст</w:t>
            </w:r>
            <w:r w:rsidRPr="004D270A">
              <w:rPr>
                <w:szCs w:val="24"/>
              </w:rPr>
              <w:t>у</w:t>
            </w:r>
            <w:r w:rsidRPr="004D270A">
              <w:rPr>
                <w:szCs w:val="24"/>
              </w:rPr>
              <w:t>дентом</w:t>
            </w: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hanging="709"/>
              <w:rPr>
                <w:szCs w:val="24"/>
              </w:rPr>
            </w:pPr>
            <w:r w:rsidRPr="004D270A">
              <w:rPr>
                <w:szCs w:val="24"/>
              </w:rPr>
              <w:t>Подпись руковод</w:t>
            </w:r>
            <w:r w:rsidRPr="004D270A">
              <w:rPr>
                <w:szCs w:val="24"/>
              </w:rPr>
              <w:t>и</w:t>
            </w:r>
            <w:r w:rsidRPr="004D270A">
              <w:rPr>
                <w:szCs w:val="24"/>
              </w:rPr>
              <w:t>теля</w:t>
            </w: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  <w:tr w:rsidR="00647F32" w:rsidRPr="004D270A" w:rsidTr="00647F3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9072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647F32" w:rsidRPr="004D270A" w:rsidRDefault="00647F32" w:rsidP="00647F32">
            <w:pPr>
              <w:ind w:left="709" w:firstLine="0"/>
              <w:jc w:val="center"/>
              <w:rPr>
                <w:szCs w:val="24"/>
              </w:rPr>
            </w:pPr>
          </w:p>
        </w:tc>
      </w:tr>
    </w:tbl>
    <w:p w:rsidR="00647F32" w:rsidRPr="004D270A" w:rsidRDefault="00647F32" w:rsidP="00647F32">
      <w:pPr>
        <w:ind w:left="709" w:firstLine="0"/>
        <w:jc w:val="center"/>
        <w:rPr>
          <w:szCs w:val="24"/>
        </w:rPr>
      </w:pPr>
    </w:p>
    <w:sectPr w:rsidR="00647F32" w:rsidRPr="004D270A" w:rsidSect="0072459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28" w:rsidRDefault="00714928" w:rsidP="00CD31D7">
      <w:r>
        <w:separator/>
      </w:r>
    </w:p>
  </w:endnote>
  <w:endnote w:type="continuationSeparator" w:id="0">
    <w:p w:rsidR="00714928" w:rsidRDefault="00714928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FE" w:rsidRDefault="00FB27FE">
    <w:pPr>
      <w:pStyle w:val="aa"/>
      <w:jc w:val="right"/>
    </w:pPr>
    <w:fldSimple w:instr="PAGE   \* MERGEFORMAT">
      <w:r w:rsidR="00FF7241">
        <w:rPr>
          <w:noProof/>
        </w:rPr>
        <w:t>2</w:t>
      </w:r>
    </w:fldSimple>
  </w:p>
  <w:p w:rsidR="00FB27FE" w:rsidRDefault="00FB27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28" w:rsidRDefault="00714928" w:rsidP="00CD31D7">
      <w:r>
        <w:separator/>
      </w:r>
    </w:p>
  </w:footnote>
  <w:footnote w:type="continuationSeparator" w:id="0">
    <w:p w:rsidR="00714928" w:rsidRDefault="00714928" w:rsidP="00CD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8040E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C956651"/>
    <w:multiLevelType w:val="hybridMultilevel"/>
    <w:tmpl w:val="F932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34DB"/>
    <w:multiLevelType w:val="hybridMultilevel"/>
    <w:tmpl w:val="B26A21B0"/>
    <w:lvl w:ilvl="0" w:tplc="C0203EE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8328E9"/>
    <w:multiLevelType w:val="hybridMultilevel"/>
    <w:tmpl w:val="5170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59362C6"/>
    <w:multiLevelType w:val="multilevel"/>
    <w:tmpl w:val="52BC753C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6E61CF5"/>
    <w:multiLevelType w:val="hybridMultilevel"/>
    <w:tmpl w:val="24DA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0015F"/>
    <w:multiLevelType w:val="hybridMultilevel"/>
    <w:tmpl w:val="A1E67B00"/>
    <w:lvl w:ilvl="0" w:tplc="C00045E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C7F52"/>
    <w:multiLevelType w:val="hybridMultilevel"/>
    <w:tmpl w:val="D09C73DE"/>
    <w:lvl w:ilvl="0" w:tplc="7C58AF4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13C15"/>
    <w:multiLevelType w:val="hybridMultilevel"/>
    <w:tmpl w:val="81F2A760"/>
    <w:lvl w:ilvl="0" w:tplc="D1842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D36E29"/>
    <w:multiLevelType w:val="hybridMultilevel"/>
    <w:tmpl w:val="9CDA01EE"/>
    <w:lvl w:ilvl="0" w:tplc="0896A06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6C0FA1"/>
    <w:multiLevelType w:val="hybridMultilevel"/>
    <w:tmpl w:val="345ABC96"/>
    <w:lvl w:ilvl="0" w:tplc="35F0AC4E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44D2F99"/>
    <w:multiLevelType w:val="hybridMultilevel"/>
    <w:tmpl w:val="5F1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F2155"/>
    <w:multiLevelType w:val="singleLevel"/>
    <w:tmpl w:val="E25C97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B3101"/>
    <w:multiLevelType w:val="multilevel"/>
    <w:tmpl w:val="4566A538"/>
    <w:lvl w:ilvl="0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3AC4E0D"/>
    <w:multiLevelType w:val="hybridMultilevel"/>
    <w:tmpl w:val="0B02CFEE"/>
    <w:lvl w:ilvl="0" w:tplc="8D740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331E4"/>
    <w:multiLevelType w:val="hybridMultilevel"/>
    <w:tmpl w:val="CCA468F0"/>
    <w:lvl w:ilvl="0" w:tplc="2F5C679C">
      <w:start w:val="1"/>
      <w:numFmt w:val="decimal"/>
      <w:lvlText w:val="%1."/>
      <w:lvlJc w:val="left"/>
      <w:pPr>
        <w:ind w:left="11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3">
    <w:nsid w:val="545F0B51"/>
    <w:multiLevelType w:val="hybridMultilevel"/>
    <w:tmpl w:val="40C65B68"/>
    <w:lvl w:ilvl="0" w:tplc="9E20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0401C"/>
    <w:multiLevelType w:val="hybridMultilevel"/>
    <w:tmpl w:val="800002E6"/>
    <w:lvl w:ilvl="0" w:tplc="B70CC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6900021"/>
    <w:multiLevelType w:val="hybridMultilevel"/>
    <w:tmpl w:val="86806104"/>
    <w:lvl w:ilvl="0" w:tplc="AA7E1AC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DFCA2E0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370E1"/>
    <w:multiLevelType w:val="multilevel"/>
    <w:tmpl w:val="CF6E3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6D23216E"/>
    <w:multiLevelType w:val="hybridMultilevel"/>
    <w:tmpl w:val="85523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4AB12C2"/>
    <w:multiLevelType w:val="hybridMultilevel"/>
    <w:tmpl w:val="8B82982A"/>
    <w:lvl w:ilvl="0" w:tplc="66041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766339"/>
    <w:multiLevelType w:val="hybridMultilevel"/>
    <w:tmpl w:val="33581BC2"/>
    <w:lvl w:ilvl="0" w:tplc="58204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17"/>
  </w:num>
  <w:num w:numId="5">
    <w:abstractNumId w:val="12"/>
  </w:num>
  <w:num w:numId="6">
    <w:abstractNumId w:val="27"/>
  </w:num>
  <w:num w:numId="7">
    <w:abstractNumId w:val="18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2"/>
  </w:num>
  <w:num w:numId="13">
    <w:abstractNumId w:val="0"/>
  </w:num>
  <w:num w:numId="14">
    <w:abstractNumId w:val="7"/>
  </w:num>
  <w:num w:numId="15">
    <w:abstractNumId w:val="21"/>
  </w:num>
  <w:num w:numId="16">
    <w:abstractNumId w:val="31"/>
  </w:num>
  <w:num w:numId="17">
    <w:abstractNumId w:val="13"/>
  </w:num>
  <w:num w:numId="18">
    <w:abstractNumId w:val="30"/>
  </w:num>
  <w:num w:numId="19">
    <w:abstractNumId w:val="22"/>
  </w:num>
  <w:num w:numId="20">
    <w:abstractNumId w:val="32"/>
  </w:num>
  <w:num w:numId="21">
    <w:abstractNumId w:val="23"/>
  </w:num>
  <w:num w:numId="22">
    <w:abstractNumId w:val="5"/>
  </w:num>
  <w:num w:numId="23">
    <w:abstractNumId w:val="10"/>
  </w:num>
  <w:num w:numId="24">
    <w:abstractNumId w:val="9"/>
  </w:num>
  <w:num w:numId="25">
    <w:abstractNumId w:val="28"/>
  </w:num>
  <w:num w:numId="26">
    <w:abstractNumId w:val="26"/>
  </w:num>
  <w:num w:numId="27">
    <w:abstractNumId w:val="15"/>
  </w:num>
  <w:num w:numId="28">
    <w:abstractNumId w:val="16"/>
  </w:num>
  <w:num w:numId="29">
    <w:abstractNumId w:val="19"/>
  </w:num>
  <w:num w:numId="30">
    <w:abstractNumId w:val="6"/>
  </w:num>
  <w:num w:numId="31">
    <w:abstractNumId w:val="4"/>
  </w:num>
  <w:num w:numId="32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5C97"/>
    <w:rsid w:val="0000509B"/>
    <w:rsid w:val="00012166"/>
    <w:rsid w:val="000135D9"/>
    <w:rsid w:val="0001500C"/>
    <w:rsid w:val="00017FC6"/>
    <w:rsid w:val="00023BC8"/>
    <w:rsid w:val="00024008"/>
    <w:rsid w:val="00031D17"/>
    <w:rsid w:val="00032728"/>
    <w:rsid w:val="00037299"/>
    <w:rsid w:val="00041F3A"/>
    <w:rsid w:val="000429BA"/>
    <w:rsid w:val="00047D1C"/>
    <w:rsid w:val="0005750F"/>
    <w:rsid w:val="0006186F"/>
    <w:rsid w:val="0007075F"/>
    <w:rsid w:val="00076368"/>
    <w:rsid w:val="00081BAC"/>
    <w:rsid w:val="00082E57"/>
    <w:rsid w:val="0009487D"/>
    <w:rsid w:val="00097280"/>
    <w:rsid w:val="0009753C"/>
    <w:rsid w:val="000A38F4"/>
    <w:rsid w:val="000A437C"/>
    <w:rsid w:val="000B5198"/>
    <w:rsid w:val="000C53EE"/>
    <w:rsid w:val="000D610F"/>
    <w:rsid w:val="000D7C84"/>
    <w:rsid w:val="000E15CA"/>
    <w:rsid w:val="000E6995"/>
    <w:rsid w:val="001002D6"/>
    <w:rsid w:val="00100E66"/>
    <w:rsid w:val="0010212C"/>
    <w:rsid w:val="00107771"/>
    <w:rsid w:val="001173B4"/>
    <w:rsid w:val="00120659"/>
    <w:rsid w:val="001331DD"/>
    <w:rsid w:val="001348B9"/>
    <w:rsid w:val="001351C6"/>
    <w:rsid w:val="001420FB"/>
    <w:rsid w:val="00145843"/>
    <w:rsid w:val="001532EB"/>
    <w:rsid w:val="00153479"/>
    <w:rsid w:val="00156323"/>
    <w:rsid w:val="001567A4"/>
    <w:rsid w:val="0016192D"/>
    <w:rsid w:val="001748EF"/>
    <w:rsid w:val="0017789E"/>
    <w:rsid w:val="00186661"/>
    <w:rsid w:val="0019184E"/>
    <w:rsid w:val="00196575"/>
    <w:rsid w:val="00196C63"/>
    <w:rsid w:val="001A0B64"/>
    <w:rsid w:val="001A3635"/>
    <w:rsid w:val="001A5A03"/>
    <w:rsid w:val="001C44BD"/>
    <w:rsid w:val="001D3D1D"/>
    <w:rsid w:val="001D621C"/>
    <w:rsid w:val="00202FA0"/>
    <w:rsid w:val="00204A34"/>
    <w:rsid w:val="002105A5"/>
    <w:rsid w:val="0022306A"/>
    <w:rsid w:val="00225D4D"/>
    <w:rsid w:val="00225DA2"/>
    <w:rsid w:val="00241BAA"/>
    <w:rsid w:val="00251E94"/>
    <w:rsid w:val="0026061B"/>
    <w:rsid w:val="00261D9A"/>
    <w:rsid w:val="0026235A"/>
    <w:rsid w:val="00265974"/>
    <w:rsid w:val="0026756D"/>
    <w:rsid w:val="00270375"/>
    <w:rsid w:val="002920B4"/>
    <w:rsid w:val="002926FD"/>
    <w:rsid w:val="00295168"/>
    <w:rsid w:val="002A5186"/>
    <w:rsid w:val="002B4AD4"/>
    <w:rsid w:val="002B51A5"/>
    <w:rsid w:val="002B637B"/>
    <w:rsid w:val="002C2393"/>
    <w:rsid w:val="002F1DE5"/>
    <w:rsid w:val="002F5C97"/>
    <w:rsid w:val="00320111"/>
    <w:rsid w:val="003210FE"/>
    <w:rsid w:val="00326EA2"/>
    <w:rsid w:val="003272D4"/>
    <w:rsid w:val="00331973"/>
    <w:rsid w:val="00342B34"/>
    <w:rsid w:val="00347F61"/>
    <w:rsid w:val="00353E77"/>
    <w:rsid w:val="00354505"/>
    <w:rsid w:val="0037108B"/>
    <w:rsid w:val="00373128"/>
    <w:rsid w:val="00383046"/>
    <w:rsid w:val="00385B73"/>
    <w:rsid w:val="00386AB8"/>
    <w:rsid w:val="0039264B"/>
    <w:rsid w:val="003A665F"/>
    <w:rsid w:val="003B5EFE"/>
    <w:rsid w:val="003C6F11"/>
    <w:rsid w:val="003C7A9A"/>
    <w:rsid w:val="003E7C04"/>
    <w:rsid w:val="00411FFE"/>
    <w:rsid w:val="004135A2"/>
    <w:rsid w:val="0041460F"/>
    <w:rsid w:val="004266A4"/>
    <w:rsid w:val="00427405"/>
    <w:rsid w:val="004334F9"/>
    <w:rsid w:val="0044252E"/>
    <w:rsid w:val="00443D44"/>
    <w:rsid w:val="0044429B"/>
    <w:rsid w:val="0045001A"/>
    <w:rsid w:val="004504D6"/>
    <w:rsid w:val="004576E1"/>
    <w:rsid w:val="00461B87"/>
    <w:rsid w:val="004634A7"/>
    <w:rsid w:val="0047739D"/>
    <w:rsid w:val="00490BB0"/>
    <w:rsid w:val="00491F25"/>
    <w:rsid w:val="004A1388"/>
    <w:rsid w:val="004B4A07"/>
    <w:rsid w:val="004B53A2"/>
    <w:rsid w:val="004B5A85"/>
    <w:rsid w:val="004B60F1"/>
    <w:rsid w:val="004C0806"/>
    <w:rsid w:val="004C5208"/>
    <w:rsid w:val="004C78B2"/>
    <w:rsid w:val="004D087D"/>
    <w:rsid w:val="004D270A"/>
    <w:rsid w:val="004D7CD5"/>
    <w:rsid w:val="004E2158"/>
    <w:rsid w:val="004E448E"/>
    <w:rsid w:val="004E4E07"/>
    <w:rsid w:val="004F35AA"/>
    <w:rsid w:val="004F73E5"/>
    <w:rsid w:val="00503FE7"/>
    <w:rsid w:val="00505D44"/>
    <w:rsid w:val="00506E67"/>
    <w:rsid w:val="0051693F"/>
    <w:rsid w:val="005261EA"/>
    <w:rsid w:val="00527FA1"/>
    <w:rsid w:val="0053034E"/>
    <w:rsid w:val="005401F6"/>
    <w:rsid w:val="00541DEF"/>
    <w:rsid w:val="005424AE"/>
    <w:rsid w:val="00544A2A"/>
    <w:rsid w:val="005558F4"/>
    <w:rsid w:val="00555A10"/>
    <w:rsid w:val="00555ACD"/>
    <w:rsid w:val="00565D5D"/>
    <w:rsid w:val="005808EA"/>
    <w:rsid w:val="005844AE"/>
    <w:rsid w:val="00584A0A"/>
    <w:rsid w:val="00585CE1"/>
    <w:rsid w:val="00587D4F"/>
    <w:rsid w:val="005978A1"/>
    <w:rsid w:val="005A0A71"/>
    <w:rsid w:val="005A126A"/>
    <w:rsid w:val="005A5551"/>
    <w:rsid w:val="005B1C18"/>
    <w:rsid w:val="005B2566"/>
    <w:rsid w:val="005B277A"/>
    <w:rsid w:val="005B6FB7"/>
    <w:rsid w:val="005C091F"/>
    <w:rsid w:val="005D3A6E"/>
    <w:rsid w:val="005D5646"/>
    <w:rsid w:val="005D6823"/>
    <w:rsid w:val="005D7142"/>
    <w:rsid w:val="005E39A3"/>
    <w:rsid w:val="005E5733"/>
    <w:rsid w:val="005E741F"/>
    <w:rsid w:val="005F48CA"/>
    <w:rsid w:val="005F6E52"/>
    <w:rsid w:val="00610CAD"/>
    <w:rsid w:val="00621C95"/>
    <w:rsid w:val="006348F7"/>
    <w:rsid w:val="0063542C"/>
    <w:rsid w:val="006413CA"/>
    <w:rsid w:val="006424F6"/>
    <w:rsid w:val="00646D6F"/>
    <w:rsid w:val="00647F32"/>
    <w:rsid w:val="00650759"/>
    <w:rsid w:val="00650DE2"/>
    <w:rsid w:val="0065231D"/>
    <w:rsid w:val="00660A62"/>
    <w:rsid w:val="006634DE"/>
    <w:rsid w:val="00664162"/>
    <w:rsid w:val="00671439"/>
    <w:rsid w:val="006832D1"/>
    <w:rsid w:val="00692AB8"/>
    <w:rsid w:val="00693768"/>
    <w:rsid w:val="0069732A"/>
    <w:rsid w:val="006A07D0"/>
    <w:rsid w:val="006A5573"/>
    <w:rsid w:val="006B066C"/>
    <w:rsid w:val="006B54A2"/>
    <w:rsid w:val="006C44D5"/>
    <w:rsid w:val="006D0E4B"/>
    <w:rsid w:val="006D1381"/>
    <w:rsid w:val="006E5494"/>
    <w:rsid w:val="006E61F0"/>
    <w:rsid w:val="006F3274"/>
    <w:rsid w:val="006F75BA"/>
    <w:rsid w:val="00704A0E"/>
    <w:rsid w:val="0070548E"/>
    <w:rsid w:val="0070633F"/>
    <w:rsid w:val="007114C3"/>
    <w:rsid w:val="00712D97"/>
    <w:rsid w:val="00714928"/>
    <w:rsid w:val="007172FD"/>
    <w:rsid w:val="00724592"/>
    <w:rsid w:val="007266B1"/>
    <w:rsid w:val="00733478"/>
    <w:rsid w:val="007338A7"/>
    <w:rsid w:val="00746DFE"/>
    <w:rsid w:val="0075020E"/>
    <w:rsid w:val="007568BE"/>
    <w:rsid w:val="00757C13"/>
    <w:rsid w:val="00772578"/>
    <w:rsid w:val="0078152A"/>
    <w:rsid w:val="007820B8"/>
    <w:rsid w:val="00786224"/>
    <w:rsid w:val="00794CA8"/>
    <w:rsid w:val="007B274E"/>
    <w:rsid w:val="007B316E"/>
    <w:rsid w:val="007D2A7A"/>
    <w:rsid w:val="007D3A20"/>
    <w:rsid w:val="007F3126"/>
    <w:rsid w:val="007F7B3B"/>
    <w:rsid w:val="00806F60"/>
    <w:rsid w:val="00814736"/>
    <w:rsid w:val="0083569E"/>
    <w:rsid w:val="00837F5B"/>
    <w:rsid w:val="00850CBC"/>
    <w:rsid w:val="00861046"/>
    <w:rsid w:val="00862743"/>
    <w:rsid w:val="0086448F"/>
    <w:rsid w:val="0087248E"/>
    <w:rsid w:val="00875577"/>
    <w:rsid w:val="008951D8"/>
    <w:rsid w:val="008A1CEE"/>
    <w:rsid w:val="008A2F8F"/>
    <w:rsid w:val="008A409E"/>
    <w:rsid w:val="008B107F"/>
    <w:rsid w:val="008B215E"/>
    <w:rsid w:val="008B5207"/>
    <w:rsid w:val="008B7914"/>
    <w:rsid w:val="008C31A8"/>
    <w:rsid w:val="008D2839"/>
    <w:rsid w:val="008E641C"/>
    <w:rsid w:val="008F1FB9"/>
    <w:rsid w:val="008F3C01"/>
    <w:rsid w:val="008F3E16"/>
    <w:rsid w:val="008F518B"/>
    <w:rsid w:val="0090537E"/>
    <w:rsid w:val="00905B78"/>
    <w:rsid w:val="009165A0"/>
    <w:rsid w:val="00916D13"/>
    <w:rsid w:val="0091730E"/>
    <w:rsid w:val="009319F4"/>
    <w:rsid w:val="00932DF4"/>
    <w:rsid w:val="0093672D"/>
    <w:rsid w:val="00943ABA"/>
    <w:rsid w:val="009534FE"/>
    <w:rsid w:val="00957EEB"/>
    <w:rsid w:val="00977DDB"/>
    <w:rsid w:val="00995DB1"/>
    <w:rsid w:val="009A3D91"/>
    <w:rsid w:val="009A44CA"/>
    <w:rsid w:val="009A760A"/>
    <w:rsid w:val="009B20B9"/>
    <w:rsid w:val="009B25CD"/>
    <w:rsid w:val="009B2A02"/>
    <w:rsid w:val="009C3312"/>
    <w:rsid w:val="009C54DD"/>
    <w:rsid w:val="009D1A0D"/>
    <w:rsid w:val="009E1255"/>
    <w:rsid w:val="009E4E12"/>
    <w:rsid w:val="009F004A"/>
    <w:rsid w:val="009F7C41"/>
    <w:rsid w:val="00A0173F"/>
    <w:rsid w:val="00A075D2"/>
    <w:rsid w:val="00A101B0"/>
    <w:rsid w:val="00A10C35"/>
    <w:rsid w:val="00A22C3A"/>
    <w:rsid w:val="00A25384"/>
    <w:rsid w:val="00A32190"/>
    <w:rsid w:val="00A339D4"/>
    <w:rsid w:val="00A46798"/>
    <w:rsid w:val="00A47108"/>
    <w:rsid w:val="00A47556"/>
    <w:rsid w:val="00A54ADF"/>
    <w:rsid w:val="00A61589"/>
    <w:rsid w:val="00A64433"/>
    <w:rsid w:val="00A64BA1"/>
    <w:rsid w:val="00A65C9E"/>
    <w:rsid w:val="00A66633"/>
    <w:rsid w:val="00A817F5"/>
    <w:rsid w:val="00A83755"/>
    <w:rsid w:val="00A86B3C"/>
    <w:rsid w:val="00AA7F0D"/>
    <w:rsid w:val="00AB1DCE"/>
    <w:rsid w:val="00AB4247"/>
    <w:rsid w:val="00AC2E6C"/>
    <w:rsid w:val="00AC43E1"/>
    <w:rsid w:val="00AC4DD2"/>
    <w:rsid w:val="00AE1BE4"/>
    <w:rsid w:val="00AE3A06"/>
    <w:rsid w:val="00AE7370"/>
    <w:rsid w:val="00B034D9"/>
    <w:rsid w:val="00B2113D"/>
    <w:rsid w:val="00B2156B"/>
    <w:rsid w:val="00B27073"/>
    <w:rsid w:val="00B32D4F"/>
    <w:rsid w:val="00B37B93"/>
    <w:rsid w:val="00B44834"/>
    <w:rsid w:val="00B44BEE"/>
    <w:rsid w:val="00B57636"/>
    <w:rsid w:val="00B77382"/>
    <w:rsid w:val="00B8246A"/>
    <w:rsid w:val="00B90D67"/>
    <w:rsid w:val="00B932F5"/>
    <w:rsid w:val="00B96FBB"/>
    <w:rsid w:val="00BA3526"/>
    <w:rsid w:val="00BA75E7"/>
    <w:rsid w:val="00BB2A2D"/>
    <w:rsid w:val="00BB3EE6"/>
    <w:rsid w:val="00BD49A1"/>
    <w:rsid w:val="00BF203C"/>
    <w:rsid w:val="00BF4163"/>
    <w:rsid w:val="00C04347"/>
    <w:rsid w:val="00C069E7"/>
    <w:rsid w:val="00C07185"/>
    <w:rsid w:val="00C27A3E"/>
    <w:rsid w:val="00C42A5B"/>
    <w:rsid w:val="00C47D78"/>
    <w:rsid w:val="00C76A2F"/>
    <w:rsid w:val="00C8030E"/>
    <w:rsid w:val="00C84E41"/>
    <w:rsid w:val="00C85A47"/>
    <w:rsid w:val="00C90193"/>
    <w:rsid w:val="00C9363A"/>
    <w:rsid w:val="00CC478A"/>
    <w:rsid w:val="00CD2BE3"/>
    <w:rsid w:val="00CD31D7"/>
    <w:rsid w:val="00CD50B2"/>
    <w:rsid w:val="00CF211D"/>
    <w:rsid w:val="00CF62E4"/>
    <w:rsid w:val="00D00F0E"/>
    <w:rsid w:val="00D01EE2"/>
    <w:rsid w:val="00D033E8"/>
    <w:rsid w:val="00D077B2"/>
    <w:rsid w:val="00D111A3"/>
    <w:rsid w:val="00D27419"/>
    <w:rsid w:val="00D32868"/>
    <w:rsid w:val="00D56075"/>
    <w:rsid w:val="00D6711C"/>
    <w:rsid w:val="00D71EAE"/>
    <w:rsid w:val="00D75DBF"/>
    <w:rsid w:val="00D802A8"/>
    <w:rsid w:val="00D9183E"/>
    <w:rsid w:val="00D94A3C"/>
    <w:rsid w:val="00D96F97"/>
    <w:rsid w:val="00D973F1"/>
    <w:rsid w:val="00D977D1"/>
    <w:rsid w:val="00DA47D1"/>
    <w:rsid w:val="00DB126A"/>
    <w:rsid w:val="00DB4D85"/>
    <w:rsid w:val="00DB692E"/>
    <w:rsid w:val="00DC04B4"/>
    <w:rsid w:val="00DC0D4D"/>
    <w:rsid w:val="00DC4A2D"/>
    <w:rsid w:val="00DD3246"/>
    <w:rsid w:val="00DD3C3E"/>
    <w:rsid w:val="00DD4FD9"/>
    <w:rsid w:val="00DD58A1"/>
    <w:rsid w:val="00DD7F61"/>
    <w:rsid w:val="00DE3FA1"/>
    <w:rsid w:val="00DE421B"/>
    <w:rsid w:val="00DE64E0"/>
    <w:rsid w:val="00DE78D9"/>
    <w:rsid w:val="00E04D1D"/>
    <w:rsid w:val="00E1399A"/>
    <w:rsid w:val="00E16ABD"/>
    <w:rsid w:val="00E3457A"/>
    <w:rsid w:val="00E37A4B"/>
    <w:rsid w:val="00E46F1E"/>
    <w:rsid w:val="00E522DA"/>
    <w:rsid w:val="00E52485"/>
    <w:rsid w:val="00E53EC5"/>
    <w:rsid w:val="00E5427B"/>
    <w:rsid w:val="00E60BAE"/>
    <w:rsid w:val="00E6301A"/>
    <w:rsid w:val="00E65636"/>
    <w:rsid w:val="00E71643"/>
    <w:rsid w:val="00E83BB0"/>
    <w:rsid w:val="00E97D71"/>
    <w:rsid w:val="00EA042C"/>
    <w:rsid w:val="00EA1C9D"/>
    <w:rsid w:val="00EA4103"/>
    <w:rsid w:val="00EB20FD"/>
    <w:rsid w:val="00EC21C0"/>
    <w:rsid w:val="00EC4B07"/>
    <w:rsid w:val="00EC5DD8"/>
    <w:rsid w:val="00ED0F5A"/>
    <w:rsid w:val="00EE5952"/>
    <w:rsid w:val="00EF1AAB"/>
    <w:rsid w:val="00EF2E96"/>
    <w:rsid w:val="00F029B9"/>
    <w:rsid w:val="00F03E89"/>
    <w:rsid w:val="00F13690"/>
    <w:rsid w:val="00F13D80"/>
    <w:rsid w:val="00F23E5E"/>
    <w:rsid w:val="00F30606"/>
    <w:rsid w:val="00F34BD0"/>
    <w:rsid w:val="00F41B06"/>
    <w:rsid w:val="00F4339F"/>
    <w:rsid w:val="00F52CCE"/>
    <w:rsid w:val="00F600F9"/>
    <w:rsid w:val="00F60406"/>
    <w:rsid w:val="00F60E42"/>
    <w:rsid w:val="00F6133A"/>
    <w:rsid w:val="00F63FE1"/>
    <w:rsid w:val="00F671DE"/>
    <w:rsid w:val="00F71CC4"/>
    <w:rsid w:val="00F7333D"/>
    <w:rsid w:val="00F7722E"/>
    <w:rsid w:val="00F77F85"/>
    <w:rsid w:val="00F818DB"/>
    <w:rsid w:val="00F83528"/>
    <w:rsid w:val="00FA024E"/>
    <w:rsid w:val="00FA3A5C"/>
    <w:rsid w:val="00FB27FE"/>
    <w:rsid w:val="00FD1EC9"/>
    <w:rsid w:val="00FD46B0"/>
    <w:rsid w:val="00FD5A95"/>
    <w:rsid w:val="00FD6FFD"/>
    <w:rsid w:val="00FE3430"/>
    <w:rsid w:val="00FE4540"/>
    <w:rsid w:val="00FF4840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82E5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B5207"/>
    <w:pPr>
      <w:keepNext/>
      <w:spacing w:before="240" w:after="120"/>
      <w:ind w:firstLine="567"/>
      <w:jc w:val="center"/>
      <w:outlineLvl w:val="0"/>
    </w:pPr>
    <w:rPr>
      <w:rFonts w:eastAsia="Times New Roman"/>
      <w:b/>
      <w:bCs/>
      <w:kern w:val="32"/>
      <w:szCs w:val="24"/>
      <w:lang/>
    </w:rPr>
  </w:style>
  <w:style w:type="paragraph" w:styleId="2">
    <w:name w:val="heading 2"/>
    <w:basedOn w:val="a4"/>
    <w:next w:val="a4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4"/>
    <w:next w:val="a4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4"/>
    <w:next w:val="a4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4"/>
    <w:next w:val="a4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4"/>
    <w:next w:val="a4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/>
    </w:rPr>
  </w:style>
  <w:style w:type="paragraph" w:styleId="7">
    <w:name w:val="heading 7"/>
    <w:basedOn w:val="a4"/>
    <w:next w:val="a4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4"/>
    <w:next w:val="a4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4"/>
    <w:next w:val="a4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uiPriority w:val="99"/>
    <w:rsid w:val="00CD31D7"/>
  </w:style>
  <w:style w:type="paragraph" w:styleId="aa">
    <w:name w:val="footer"/>
    <w:basedOn w:val="a4"/>
    <w:link w:val="ab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rsid w:val="00CD31D7"/>
  </w:style>
  <w:style w:type="paragraph" w:styleId="ac">
    <w:name w:val="Balloon Text"/>
    <w:basedOn w:val="a4"/>
    <w:link w:val="ad"/>
    <w:uiPriority w:val="99"/>
    <w:semiHidden/>
    <w:unhideWhenUsed/>
    <w:rsid w:val="00CD31D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8B5207"/>
    <w:rPr>
      <w:rFonts w:ascii="Times New Roman" w:eastAsia="Times New Roman" w:hAnsi="Times New Roman"/>
      <w:b/>
      <w:bCs/>
      <w:kern w:val="32"/>
      <w:sz w:val="24"/>
      <w:szCs w:val="24"/>
      <w:lang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/>
      <w:b/>
      <w:bCs/>
      <w:iCs/>
      <w:sz w:val="24"/>
      <w:szCs w:val="28"/>
      <w:lang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uiPriority w:val="9"/>
    <w:rsid w:val="00DB4D85"/>
    <w:rPr>
      <w:rFonts w:eastAsia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uiPriority w:val="9"/>
    <w:rsid w:val="00DB4D85"/>
    <w:rPr>
      <w:rFonts w:eastAsia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uiPriority w:val="9"/>
    <w:rsid w:val="00DB4D85"/>
    <w:rPr>
      <w:rFonts w:eastAsia="Times New Roman"/>
      <w:b/>
      <w:bCs/>
      <w:lang/>
    </w:rPr>
  </w:style>
  <w:style w:type="character" w:customStyle="1" w:styleId="70">
    <w:name w:val="Заголовок 7 Знак"/>
    <w:link w:val="7"/>
    <w:uiPriority w:val="9"/>
    <w:rsid w:val="00DB4D85"/>
    <w:rPr>
      <w:rFonts w:eastAsia="Times New Roman"/>
      <w:sz w:val="24"/>
      <w:szCs w:val="24"/>
      <w:lang/>
    </w:rPr>
  </w:style>
  <w:style w:type="character" w:customStyle="1" w:styleId="80">
    <w:name w:val="Заголовок 8 Знак"/>
    <w:link w:val="8"/>
    <w:uiPriority w:val="9"/>
    <w:rsid w:val="00DB4D85"/>
    <w:rPr>
      <w:rFonts w:eastAsia="Times New Roman"/>
      <w:i/>
      <w:iCs/>
      <w:sz w:val="24"/>
      <w:szCs w:val="24"/>
      <w:lang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/>
      <w:lang/>
    </w:rPr>
  </w:style>
  <w:style w:type="paragraph" w:customStyle="1" w:styleId="a2">
    <w:name w:val="Маркированный."/>
    <w:basedOn w:val="a4"/>
    <w:rsid w:val="008F518B"/>
    <w:pPr>
      <w:numPr>
        <w:numId w:val="2"/>
      </w:numPr>
      <w:ind w:left="1066" w:hanging="357"/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f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f0">
    <w:name w:val="annotation text"/>
    <w:basedOn w:val="a4"/>
    <w:link w:val="af1"/>
    <w:uiPriority w:val="99"/>
    <w:semiHidden/>
    <w:unhideWhenUsed/>
    <w:rsid w:val="008F3C01"/>
    <w:rPr>
      <w:sz w:val="20"/>
      <w:szCs w:val="20"/>
      <w:lang/>
    </w:rPr>
  </w:style>
  <w:style w:type="character" w:customStyle="1" w:styleId="af1">
    <w:name w:val="Текст примечания Знак"/>
    <w:link w:val="af0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C0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  <w:lang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4">
    <w:name w:val="Body Text"/>
    <w:basedOn w:val="Default"/>
    <w:next w:val="Default"/>
    <w:link w:val="af5"/>
    <w:rsid w:val="00E60BAE"/>
    <w:pPr>
      <w:spacing w:after="120"/>
    </w:pPr>
    <w:rPr>
      <w:rFonts w:cs="Times New Roman"/>
      <w:color w:val="auto"/>
      <w:lang/>
    </w:rPr>
  </w:style>
  <w:style w:type="character" w:customStyle="1" w:styleId="af5">
    <w:name w:val="Основной текст Знак"/>
    <w:link w:val="af4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5"/>
    <w:rsid w:val="00E60BAE"/>
  </w:style>
  <w:style w:type="character" w:customStyle="1" w:styleId="rtxt">
    <w:name w:val="rtxt"/>
    <w:basedOn w:val="a5"/>
    <w:rsid w:val="00E60BAE"/>
  </w:style>
  <w:style w:type="paragraph" w:styleId="af6">
    <w:name w:val="List Paragraph"/>
    <w:basedOn w:val="a4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table" w:styleId="af7">
    <w:name w:val="Table Grid"/>
    <w:basedOn w:val="a6"/>
    <w:uiPriority w:val="59"/>
    <w:rsid w:val="00327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72D4"/>
  </w:style>
  <w:style w:type="paragraph" w:customStyle="1" w:styleId="a0">
    <w:name w:val="нумерованный"/>
    <w:basedOn w:val="a4"/>
    <w:rsid w:val="001567A4"/>
    <w:pPr>
      <w:numPr>
        <w:numId w:val="5"/>
      </w:numPr>
      <w:ind w:left="1066" w:hanging="357"/>
    </w:pPr>
  </w:style>
  <w:style w:type="paragraph" w:styleId="31">
    <w:name w:val="Body Text Indent 3"/>
    <w:basedOn w:val="a4"/>
    <w:link w:val="32"/>
    <w:uiPriority w:val="99"/>
    <w:semiHidden/>
    <w:unhideWhenUsed/>
    <w:rsid w:val="00D75DBF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D75DBF"/>
    <w:rPr>
      <w:rFonts w:ascii="Times New Roman" w:hAnsi="Times New Roman"/>
      <w:sz w:val="16"/>
      <w:szCs w:val="16"/>
      <w:lang w:eastAsia="en-US"/>
    </w:rPr>
  </w:style>
  <w:style w:type="paragraph" w:styleId="af8">
    <w:name w:val="Plain Text"/>
    <w:basedOn w:val="a4"/>
    <w:link w:val="af9"/>
    <w:rsid w:val="00D75DBF"/>
    <w:pPr>
      <w:ind w:left="57" w:firstLine="0"/>
    </w:pPr>
    <w:rPr>
      <w:rFonts w:ascii="Courier New" w:eastAsia="Times New Roman" w:hAnsi="Courier New"/>
      <w:b/>
      <w:sz w:val="20"/>
      <w:szCs w:val="20"/>
      <w:lang/>
    </w:rPr>
  </w:style>
  <w:style w:type="character" w:customStyle="1" w:styleId="af9">
    <w:name w:val="Текст Знак"/>
    <w:link w:val="af8"/>
    <w:rsid w:val="00D75DBF"/>
    <w:rPr>
      <w:rFonts w:ascii="Courier New" w:eastAsia="Times New Roman" w:hAnsi="Courier New"/>
      <w:b/>
    </w:rPr>
  </w:style>
  <w:style w:type="paragraph" w:styleId="afa">
    <w:name w:val="No Spacing"/>
    <w:uiPriority w:val="1"/>
    <w:qFormat/>
    <w:rsid w:val="0016192D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afb">
    <w:name w:val="Body Text Indent"/>
    <w:basedOn w:val="a4"/>
    <w:link w:val="afc"/>
    <w:uiPriority w:val="99"/>
    <w:semiHidden/>
    <w:unhideWhenUsed/>
    <w:rsid w:val="0039264B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semiHidden/>
    <w:rsid w:val="0039264B"/>
    <w:rPr>
      <w:rFonts w:ascii="Times New Roman" w:hAnsi="Times New Roman"/>
      <w:sz w:val="24"/>
      <w:szCs w:val="22"/>
      <w:lang w:eastAsia="en-US"/>
    </w:rPr>
  </w:style>
  <w:style w:type="paragraph" w:customStyle="1" w:styleId="a3">
    <w:name w:val="список без выступа"/>
    <w:basedOn w:val="a4"/>
    <w:rsid w:val="00CF211D"/>
    <w:pPr>
      <w:numPr>
        <w:numId w:val="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1">
    <w:name w:val="список с точками"/>
    <w:basedOn w:val="a4"/>
    <w:rsid w:val="00B27073"/>
    <w:pPr>
      <w:numPr>
        <w:numId w:val="7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d">
    <w:name w:val="Литература"/>
    <w:basedOn w:val="a4"/>
    <w:rsid w:val="00120659"/>
    <w:pPr>
      <w:numPr>
        <w:ilvl w:val="2"/>
        <w:numId w:val="4"/>
      </w:numPr>
      <w:spacing w:before="60" w:after="60"/>
      <w:outlineLvl w:val="6"/>
    </w:pPr>
    <w:rPr>
      <w:rFonts w:eastAsia="Times New Roman"/>
      <w:szCs w:val="24"/>
      <w:lang w:eastAsia="ru-RU"/>
    </w:rPr>
  </w:style>
  <w:style w:type="character" w:customStyle="1" w:styleId="value">
    <w:name w:val="value"/>
    <w:uiPriority w:val="99"/>
    <w:rsid w:val="005D5646"/>
    <w:rPr>
      <w:rFonts w:cs="Times New Roman"/>
    </w:rPr>
  </w:style>
  <w:style w:type="paragraph" w:styleId="a">
    <w:name w:val="List"/>
    <w:basedOn w:val="a4"/>
    <w:rsid w:val="005D5646"/>
    <w:pPr>
      <w:numPr>
        <w:numId w:val="13"/>
      </w:numPr>
      <w:overflowPunct w:val="0"/>
      <w:autoSpaceDE w:val="0"/>
      <w:autoSpaceDN w:val="0"/>
      <w:adjustRightInd w:val="0"/>
      <w:ind w:left="283" w:hanging="283"/>
    </w:pPr>
    <w:rPr>
      <w:rFonts w:eastAsia="Times New Roman"/>
      <w:sz w:val="20"/>
      <w:szCs w:val="20"/>
      <w:lang w:eastAsia="ru-RU"/>
    </w:rPr>
  </w:style>
  <w:style w:type="character" w:customStyle="1" w:styleId="greenurl">
    <w:name w:val="green_url"/>
    <w:basedOn w:val="a5"/>
    <w:rsid w:val="005D5646"/>
  </w:style>
  <w:style w:type="character" w:styleId="afe">
    <w:name w:val="Strong"/>
    <w:uiPriority w:val="22"/>
    <w:qFormat/>
    <w:rsid w:val="005D5646"/>
    <w:rPr>
      <w:b/>
      <w:bCs/>
    </w:rPr>
  </w:style>
  <w:style w:type="paragraph" w:styleId="23">
    <w:name w:val="Body Text 2"/>
    <w:basedOn w:val="a4"/>
    <w:link w:val="24"/>
    <w:unhideWhenUsed/>
    <w:rsid w:val="0072459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24592"/>
    <w:rPr>
      <w:rFonts w:ascii="Times New Roman" w:hAnsi="Times New Roman"/>
      <w:sz w:val="24"/>
      <w:szCs w:val="22"/>
      <w:lang w:eastAsia="en-US"/>
    </w:rPr>
  </w:style>
  <w:style w:type="paragraph" w:styleId="aff">
    <w:name w:val="Title"/>
    <w:basedOn w:val="a4"/>
    <w:link w:val="aff0"/>
    <w:qFormat/>
    <w:rsid w:val="00724592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f0">
    <w:name w:val="Название Знак"/>
    <w:link w:val="aff"/>
    <w:rsid w:val="00724592"/>
    <w:rPr>
      <w:rFonts w:ascii="Times New Roman" w:eastAsia="Times New Roman" w:hAnsi="Times New Roman"/>
      <w:sz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4"/>
    <w:rsid w:val="0081473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5"/>
    <w:rsid w:val="00814736"/>
  </w:style>
  <w:style w:type="character" w:customStyle="1" w:styleId="dash041e0431044b0447043d044b0439char">
    <w:name w:val="dash041e_0431_044b_0447_043d_044b_0439__char"/>
    <w:basedOn w:val="a5"/>
    <w:rsid w:val="00814736"/>
  </w:style>
  <w:style w:type="character" w:customStyle="1" w:styleId="dash04130438043f0435044004410441044b043b043a0430char">
    <w:name w:val="dash0413_0438_043f_0435_0440_0441_0441_044b_043b_043a_0430__char"/>
    <w:basedOn w:val="a5"/>
    <w:rsid w:val="0081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1906822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9FA1-1249-43EE-9C1C-E58DF78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3516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aoleynikova</cp:lastModifiedBy>
  <cp:revision>2</cp:revision>
  <cp:lastPrinted>2015-05-08T08:49:00Z</cp:lastPrinted>
  <dcterms:created xsi:type="dcterms:W3CDTF">2019-02-08T11:39:00Z</dcterms:created>
  <dcterms:modified xsi:type="dcterms:W3CDTF">2019-02-08T11:39:00Z</dcterms:modified>
</cp:coreProperties>
</file>